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7" w:rsidRPr="004524AA" w:rsidRDefault="00B72187" w:rsidP="00B72187">
      <w:pPr>
        <w:pStyle w:val="Teksttreci1"/>
        <w:shd w:val="clear" w:color="auto" w:fill="auto"/>
        <w:spacing w:before="60" w:line="240" w:lineRule="auto"/>
        <w:ind w:firstLine="0"/>
        <w:jc w:val="right"/>
        <w:rPr>
          <w:rFonts w:cs="Calibri"/>
        </w:rPr>
      </w:pPr>
      <w:r w:rsidRPr="004524AA">
        <w:rPr>
          <w:rFonts w:cs="Calibri"/>
        </w:rPr>
        <w:t xml:space="preserve">Załącznik </w:t>
      </w:r>
      <w:r w:rsidR="00691198">
        <w:rPr>
          <w:rFonts w:cs="Calibri"/>
        </w:rPr>
        <w:t xml:space="preserve">nr 1 </w:t>
      </w:r>
      <w:r w:rsidRPr="004524AA">
        <w:rPr>
          <w:rFonts w:cs="Calibri"/>
        </w:rPr>
        <w:t xml:space="preserve">do </w:t>
      </w:r>
      <w:r w:rsidR="00610D6E">
        <w:rPr>
          <w:rFonts w:cs="Calibri"/>
        </w:rPr>
        <w:t>Z</w:t>
      </w:r>
      <w:r w:rsidRPr="004524AA">
        <w:rPr>
          <w:rFonts w:cs="Calibri"/>
        </w:rPr>
        <w:t>apytania ofertowego</w:t>
      </w:r>
      <w:r w:rsidR="00610D6E">
        <w:rPr>
          <w:rFonts w:cs="Calibri"/>
        </w:rPr>
        <w:t xml:space="preserve"> nr </w:t>
      </w:r>
      <w:r w:rsidR="005A270E" w:rsidRPr="004524AA">
        <w:rPr>
          <w:rFonts w:cs="Calibri"/>
        </w:rPr>
        <w:t>WIF-</w:t>
      </w:r>
      <w:r w:rsidR="005F6AB2" w:rsidRPr="004524AA">
        <w:rPr>
          <w:rFonts w:cs="Calibri"/>
        </w:rPr>
        <w:t>RIF</w:t>
      </w:r>
      <w:r w:rsidR="005A270E" w:rsidRPr="004524AA">
        <w:rPr>
          <w:rFonts w:cs="Calibri"/>
        </w:rPr>
        <w:t>.</w:t>
      </w:r>
      <w:r w:rsidR="005F6AB2" w:rsidRPr="004524AA">
        <w:rPr>
          <w:rFonts w:cs="Calibri"/>
        </w:rPr>
        <w:t>042.1</w:t>
      </w:r>
      <w:r w:rsidR="005A270E" w:rsidRPr="004524AA">
        <w:rPr>
          <w:rFonts w:cs="Calibri"/>
        </w:rPr>
        <w:t>.000</w:t>
      </w:r>
      <w:r w:rsidR="005F6AB2" w:rsidRPr="004524AA">
        <w:rPr>
          <w:rFonts w:cs="Calibri"/>
        </w:rPr>
        <w:t>02</w:t>
      </w:r>
      <w:r w:rsidR="005A270E" w:rsidRPr="004524AA">
        <w:rPr>
          <w:rFonts w:cs="Calibri"/>
        </w:rPr>
        <w:t>.202</w:t>
      </w:r>
      <w:r w:rsidR="005F6AB2" w:rsidRPr="004524AA">
        <w:rPr>
          <w:rFonts w:cs="Calibri"/>
        </w:rPr>
        <w:t>4</w:t>
      </w:r>
    </w:p>
    <w:p w:rsidR="00B72187" w:rsidRPr="004524AA" w:rsidRDefault="00B72187" w:rsidP="00367CD0">
      <w:pPr>
        <w:pStyle w:val="Teksttreci1"/>
        <w:shd w:val="clear" w:color="auto" w:fill="auto"/>
        <w:spacing w:before="60" w:line="240" w:lineRule="auto"/>
        <w:ind w:left="284" w:hanging="284"/>
        <w:jc w:val="center"/>
        <w:rPr>
          <w:rFonts w:cs="Calibri"/>
          <w:b/>
          <w:sz w:val="24"/>
          <w:szCs w:val="24"/>
        </w:rPr>
      </w:pPr>
    </w:p>
    <w:p w:rsidR="00367CD0" w:rsidRDefault="00367CD0" w:rsidP="00367CD0">
      <w:pPr>
        <w:pStyle w:val="Teksttreci1"/>
        <w:shd w:val="clear" w:color="auto" w:fill="auto"/>
        <w:spacing w:before="60" w:line="240" w:lineRule="auto"/>
        <w:ind w:left="284" w:hanging="284"/>
        <w:jc w:val="center"/>
        <w:rPr>
          <w:rFonts w:cs="Calibri"/>
          <w:b/>
          <w:sz w:val="24"/>
          <w:szCs w:val="24"/>
        </w:rPr>
      </w:pPr>
      <w:r w:rsidRPr="004524AA">
        <w:rPr>
          <w:rFonts w:cs="Calibri"/>
          <w:b/>
          <w:sz w:val="24"/>
          <w:szCs w:val="24"/>
        </w:rPr>
        <w:t>FORMULARZ  OFERT</w:t>
      </w:r>
      <w:r w:rsidR="002D5FB4" w:rsidRPr="004524AA">
        <w:rPr>
          <w:rFonts w:cs="Calibri"/>
          <w:b/>
          <w:sz w:val="24"/>
          <w:szCs w:val="24"/>
        </w:rPr>
        <w:t>OWY</w:t>
      </w:r>
      <w:r w:rsidR="00194001">
        <w:rPr>
          <w:rFonts w:cs="Calibri"/>
          <w:b/>
          <w:sz w:val="24"/>
          <w:szCs w:val="24"/>
        </w:rPr>
        <w:t xml:space="preserve"> DOT. CZĘŚCI ........... ZAPYTANIA</w:t>
      </w:r>
    </w:p>
    <w:p w:rsidR="00194001" w:rsidRPr="00194001" w:rsidRDefault="00194001" w:rsidP="00367CD0">
      <w:pPr>
        <w:pStyle w:val="Teksttreci1"/>
        <w:shd w:val="clear" w:color="auto" w:fill="auto"/>
        <w:spacing w:before="60" w:line="240" w:lineRule="auto"/>
        <w:ind w:left="284" w:hanging="284"/>
        <w:jc w:val="center"/>
        <w:rPr>
          <w:rFonts w:cs="Calibri"/>
        </w:rPr>
      </w:pPr>
      <w:r w:rsidRPr="00194001">
        <w:rPr>
          <w:rFonts w:cs="Calibri"/>
          <w:b/>
        </w:rPr>
        <w:t xml:space="preserve">KOORDYNACJA PROJEKTU </w:t>
      </w:r>
      <w:r w:rsidR="00D82E26" w:rsidRPr="00D82E26">
        <w:rPr>
          <w:rFonts w:cstheme="minorHAnsi"/>
          <w:b/>
          <w:sz w:val="24"/>
          <w:szCs w:val="24"/>
        </w:rPr>
        <w:t>"</w:t>
      </w:r>
      <w:r w:rsidR="00D82E26" w:rsidRPr="00D82E26">
        <w:rPr>
          <w:rFonts w:cs="Calibri"/>
          <w:b/>
        </w:rPr>
        <w:t xml:space="preserve">STAŻE NA DOBRY START DLA UCZNIÓW SZKÓŁ POWIATU GLIWICKIEGO" </w:t>
      </w:r>
      <w:r w:rsidRPr="00194001">
        <w:rPr>
          <w:rFonts w:cs="Calibri"/>
          <w:b/>
        </w:rPr>
        <w:t>W ZESPOLE SZKÓŁ ................................................W ...........................</w:t>
      </w:r>
    </w:p>
    <w:p w:rsidR="00367CD0" w:rsidRPr="004524AA" w:rsidRDefault="00367CD0" w:rsidP="00367CD0">
      <w:pPr>
        <w:pStyle w:val="Teksttreci1"/>
        <w:shd w:val="clear" w:color="auto" w:fill="auto"/>
        <w:spacing w:before="6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367CD0" w:rsidRPr="004524AA" w:rsidRDefault="004137D4" w:rsidP="00367CD0">
      <w:pPr>
        <w:pStyle w:val="Teksttreci1"/>
        <w:shd w:val="clear" w:color="auto" w:fill="auto"/>
        <w:spacing w:before="6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4524AA">
        <w:rPr>
          <w:rFonts w:cs="Calibri"/>
          <w:b/>
          <w:sz w:val="24"/>
          <w:szCs w:val="24"/>
        </w:rPr>
        <w:t>Imię i nazwisko/</w:t>
      </w:r>
      <w:r w:rsidR="00367CD0" w:rsidRPr="004524AA">
        <w:rPr>
          <w:rFonts w:cs="Calibri"/>
          <w:b/>
          <w:sz w:val="24"/>
          <w:szCs w:val="24"/>
        </w:rPr>
        <w:t>Nazwa Wykonawcy</w:t>
      </w:r>
      <w:r w:rsidR="00367CD0" w:rsidRPr="004524AA">
        <w:rPr>
          <w:rFonts w:cs="Calibri"/>
          <w:sz w:val="24"/>
          <w:szCs w:val="24"/>
        </w:rPr>
        <w:t>:</w:t>
      </w:r>
    </w:p>
    <w:p w:rsidR="00367CD0" w:rsidRPr="004524AA" w:rsidRDefault="00367CD0" w:rsidP="00367CD0">
      <w:pPr>
        <w:pStyle w:val="Teksttreci1"/>
        <w:shd w:val="clear" w:color="auto" w:fill="auto"/>
        <w:spacing w:before="240" w:after="24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67CD0" w:rsidRPr="004524AA" w:rsidRDefault="00A962AA" w:rsidP="004137D4">
      <w:pPr>
        <w:pStyle w:val="Teksttreci1"/>
        <w:shd w:val="clear" w:color="auto" w:fill="auto"/>
        <w:spacing w:before="60" w:after="24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</w:t>
      </w:r>
      <w:r w:rsidR="00367CD0" w:rsidRPr="004524AA">
        <w:rPr>
          <w:rFonts w:cs="Calibri"/>
          <w:sz w:val="24"/>
          <w:szCs w:val="24"/>
        </w:rPr>
        <w:t>:  ……………………………………………………………………………………………………..</w:t>
      </w:r>
    </w:p>
    <w:p w:rsidR="00367CD0" w:rsidRPr="004524AA" w:rsidRDefault="00194001" w:rsidP="004137D4">
      <w:pPr>
        <w:pStyle w:val="Teksttreci1"/>
        <w:shd w:val="clear" w:color="auto" w:fill="auto"/>
        <w:spacing w:before="60" w:after="24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 t</w:t>
      </w:r>
      <w:r w:rsidR="00367CD0" w:rsidRPr="004524AA">
        <w:rPr>
          <w:rFonts w:cs="Calibri"/>
          <w:sz w:val="24"/>
          <w:szCs w:val="24"/>
        </w:rPr>
        <w:t>elefon</w:t>
      </w:r>
      <w:r>
        <w:rPr>
          <w:rFonts w:cs="Calibri"/>
          <w:sz w:val="24"/>
          <w:szCs w:val="24"/>
        </w:rPr>
        <w:t>u</w:t>
      </w:r>
      <w:r w:rsidR="00367CD0" w:rsidRPr="004524AA">
        <w:rPr>
          <w:rFonts w:cs="Calibri"/>
          <w:sz w:val="24"/>
          <w:szCs w:val="24"/>
        </w:rPr>
        <w:t>:  …………………………………</w:t>
      </w:r>
    </w:p>
    <w:p w:rsidR="00367CD0" w:rsidRPr="004524AA" w:rsidRDefault="00194001" w:rsidP="004137D4">
      <w:pPr>
        <w:pStyle w:val="Teksttreci1"/>
        <w:shd w:val="clear" w:color="auto" w:fill="auto"/>
        <w:spacing w:before="60" w:after="24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poczty elektronicznej</w:t>
      </w:r>
      <w:r w:rsidR="00367CD0" w:rsidRPr="004524AA">
        <w:rPr>
          <w:rFonts w:cs="Calibri"/>
          <w:sz w:val="24"/>
          <w:szCs w:val="24"/>
        </w:rPr>
        <w:t>:    …………………………………</w:t>
      </w:r>
    </w:p>
    <w:p w:rsidR="00367CD0" w:rsidRPr="004524AA" w:rsidRDefault="00367CD0" w:rsidP="00367CD0">
      <w:pPr>
        <w:pStyle w:val="Teksttreci1"/>
        <w:shd w:val="clear" w:color="auto" w:fill="auto"/>
        <w:spacing w:before="60" w:line="240" w:lineRule="auto"/>
        <w:ind w:left="4536" w:hanging="284"/>
        <w:jc w:val="both"/>
        <w:rPr>
          <w:rFonts w:cs="Calibri"/>
          <w:b/>
          <w:sz w:val="24"/>
          <w:szCs w:val="24"/>
        </w:rPr>
      </w:pPr>
      <w:r w:rsidRPr="004524AA">
        <w:rPr>
          <w:rFonts w:cs="Calibri"/>
          <w:b/>
          <w:sz w:val="24"/>
          <w:szCs w:val="24"/>
        </w:rPr>
        <w:t>Powiat  Gliwicki</w:t>
      </w:r>
    </w:p>
    <w:p w:rsidR="00367CD0" w:rsidRPr="004524AA" w:rsidRDefault="00367CD0" w:rsidP="00367CD0">
      <w:pPr>
        <w:pStyle w:val="Teksttreci1"/>
        <w:shd w:val="clear" w:color="auto" w:fill="auto"/>
        <w:spacing w:before="60" w:line="240" w:lineRule="auto"/>
        <w:ind w:left="4536" w:hanging="284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ul. Zygmunta Starego 17</w:t>
      </w:r>
    </w:p>
    <w:p w:rsidR="00367CD0" w:rsidRPr="004524AA" w:rsidRDefault="00367CD0" w:rsidP="00367CD0">
      <w:pPr>
        <w:pStyle w:val="Teksttreci1"/>
        <w:shd w:val="clear" w:color="auto" w:fill="auto"/>
        <w:spacing w:before="60" w:line="240" w:lineRule="auto"/>
        <w:ind w:left="4536" w:hanging="284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44-100  Gliwice</w:t>
      </w:r>
    </w:p>
    <w:p w:rsidR="008E55A9" w:rsidRPr="004524AA" w:rsidRDefault="008E55A9" w:rsidP="008E55A9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</w:p>
    <w:p w:rsidR="00FB0A90" w:rsidRDefault="00367CD0" w:rsidP="00FB0A90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 xml:space="preserve">W odpowiedzi na </w:t>
      </w:r>
      <w:r w:rsidR="00AA3F0D" w:rsidRPr="004524AA">
        <w:rPr>
          <w:rFonts w:cs="Calibri"/>
          <w:sz w:val="24"/>
          <w:szCs w:val="24"/>
        </w:rPr>
        <w:t xml:space="preserve">zaproszenie do złożenia oferty nr </w:t>
      </w:r>
      <w:r w:rsidR="005304ED" w:rsidRPr="004524AA">
        <w:rPr>
          <w:rFonts w:cs="Calibri"/>
          <w:sz w:val="24"/>
          <w:szCs w:val="24"/>
        </w:rPr>
        <w:t>WIF-</w:t>
      </w:r>
      <w:r w:rsidR="004137D4" w:rsidRPr="004524AA">
        <w:rPr>
          <w:rFonts w:cs="Calibri"/>
          <w:sz w:val="24"/>
          <w:szCs w:val="24"/>
        </w:rPr>
        <w:t>RIF</w:t>
      </w:r>
      <w:r w:rsidR="005304ED" w:rsidRPr="004524AA">
        <w:rPr>
          <w:rFonts w:cs="Calibri"/>
          <w:sz w:val="24"/>
          <w:szCs w:val="24"/>
        </w:rPr>
        <w:t>.</w:t>
      </w:r>
      <w:r w:rsidR="004137D4" w:rsidRPr="004524AA">
        <w:rPr>
          <w:rFonts w:cs="Calibri"/>
          <w:sz w:val="24"/>
          <w:szCs w:val="24"/>
        </w:rPr>
        <w:t>042.1</w:t>
      </w:r>
      <w:r w:rsidR="005304ED" w:rsidRPr="004524AA">
        <w:rPr>
          <w:rFonts w:cs="Calibri"/>
          <w:sz w:val="24"/>
          <w:szCs w:val="24"/>
        </w:rPr>
        <w:t>.000</w:t>
      </w:r>
      <w:r w:rsidR="004137D4" w:rsidRPr="004524AA">
        <w:rPr>
          <w:rFonts w:cs="Calibri"/>
          <w:sz w:val="24"/>
          <w:szCs w:val="24"/>
        </w:rPr>
        <w:t>02</w:t>
      </w:r>
      <w:r w:rsidR="005304ED" w:rsidRPr="004524AA">
        <w:rPr>
          <w:rFonts w:cs="Calibri"/>
          <w:sz w:val="24"/>
          <w:szCs w:val="24"/>
        </w:rPr>
        <w:t>.202</w:t>
      </w:r>
      <w:r w:rsidR="004137D4" w:rsidRPr="004524AA">
        <w:rPr>
          <w:rFonts w:cs="Calibri"/>
          <w:sz w:val="24"/>
          <w:szCs w:val="24"/>
        </w:rPr>
        <w:t>4</w:t>
      </w:r>
      <w:r w:rsidR="002B5CBD" w:rsidRPr="004524AA">
        <w:rPr>
          <w:rFonts w:cs="Calibri"/>
          <w:sz w:val="24"/>
          <w:szCs w:val="24"/>
        </w:rPr>
        <w:t>,</w:t>
      </w:r>
      <w:r w:rsidR="00AA3F0D" w:rsidRPr="004524AA">
        <w:rPr>
          <w:rFonts w:cs="Calibri"/>
          <w:sz w:val="24"/>
          <w:szCs w:val="24"/>
        </w:rPr>
        <w:t xml:space="preserve"> </w:t>
      </w:r>
      <w:r w:rsidR="00FB0A90" w:rsidRPr="004524AA">
        <w:rPr>
          <w:rFonts w:cs="Calibri"/>
          <w:sz w:val="24"/>
          <w:szCs w:val="24"/>
        </w:rPr>
        <w:t xml:space="preserve">w postępowaniu </w:t>
      </w:r>
      <w:r w:rsidR="00AA3F0D" w:rsidRPr="004524AA">
        <w:rPr>
          <w:rFonts w:cs="Calibri"/>
          <w:sz w:val="24"/>
          <w:szCs w:val="24"/>
        </w:rPr>
        <w:t xml:space="preserve">prowadzonym w trybie zapytania </w:t>
      </w:r>
      <w:r w:rsidR="000E16E0" w:rsidRPr="004524AA">
        <w:rPr>
          <w:rFonts w:cs="Calibri"/>
          <w:sz w:val="24"/>
          <w:szCs w:val="24"/>
        </w:rPr>
        <w:t>ofertowego</w:t>
      </w:r>
      <w:r w:rsidR="00FB0A90" w:rsidRPr="004524AA">
        <w:rPr>
          <w:rFonts w:cs="Calibri"/>
          <w:sz w:val="24"/>
          <w:szCs w:val="24"/>
        </w:rPr>
        <w:t>, składam ofertę</w:t>
      </w:r>
      <w:r w:rsidR="000E16E0" w:rsidRPr="004524AA">
        <w:rPr>
          <w:rFonts w:cs="Calibri"/>
          <w:sz w:val="24"/>
          <w:szCs w:val="24"/>
        </w:rPr>
        <w:t xml:space="preserve"> </w:t>
      </w:r>
      <w:r w:rsidRPr="004524AA">
        <w:rPr>
          <w:rFonts w:cs="Calibri"/>
          <w:sz w:val="24"/>
          <w:szCs w:val="24"/>
        </w:rPr>
        <w:t>na</w:t>
      </w:r>
      <w:r w:rsidR="00FB0A90" w:rsidRPr="004524AA">
        <w:rPr>
          <w:rFonts w:cs="Calibri"/>
          <w:sz w:val="24"/>
          <w:szCs w:val="24"/>
        </w:rPr>
        <w:t xml:space="preserve"> pełnienie</w:t>
      </w:r>
      <w:r w:rsidR="004137D4" w:rsidRPr="004524AA">
        <w:rPr>
          <w:rFonts w:cs="Calibri"/>
          <w:sz w:val="24"/>
          <w:szCs w:val="24"/>
        </w:rPr>
        <w:t xml:space="preserve"> </w:t>
      </w:r>
      <w:r w:rsidR="004137D4" w:rsidRPr="004524AA">
        <w:rPr>
          <w:rFonts w:cstheme="minorHAnsi"/>
          <w:sz w:val="24"/>
          <w:szCs w:val="24"/>
        </w:rPr>
        <w:t xml:space="preserve">funkcji </w:t>
      </w:r>
      <w:r w:rsidR="004137D4" w:rsidRPr="00194001">
        <w:rPr>
          <w:rFonts w:cstheme="minorHAnsi"/>
          <w:sz w:val="24"/>
          <w:szCs w:val="24"/>
        </w:rPr>
        <w:t>szkolnego koordynatora projektu "</w:t>
      </w:r>
      <w:r w:rsidR="004137D4" w:rsidRPr="00194001">
        <w:rPr>
          <w:rFonts w:cstheme="minorHAnsi"/>
          <w:bCs/>
          <w:sz w:val="24"/>
          <w:szCs w:val="24"/>
        </w:rPr>
        <w:t>Staże na dobry start dla uczniów szkół Powiatu Gliwickiego</w:t>
      </w:r>
      <w:r w:rsidR="004137D4" w:rsidRPr="007915B2">
        <w:rPr>
          <w:rFonts w:cstheme="minorHAnsi"/>
          <w:bCs/>
          <w:sz w:val="24"/>
          <w:szCs w:val="24"/>
        </w:rPr>
        <w:t>"</w:t>
      </w:r>
      <w:r w:rsidR="00FB0A90" w:rsidRPr="007915B2">
        <w:rPr>
          <w:rFonts w:cstheme="minorHAnsi"/>
          <w:bCs/>
          <w:sz w:val="24"/>
          <w:szCs w:val="24"/>
        </w:rPr>
        <w:t xml:space="preserve"> </w:t>
      </w:r>
      <w:r w:rsidR="007915B2" w:rsidRPr="007915B2">
        <w:rPr>
          <w:rFonts w:cstheme="minorHAnsi"/>
          <w:bCs/>
          <w:sz w:val="24"/>
          <w:szCs w:val="24"/>
        </w:rPr>
        <w:t xml:space="preserve">w zakresie części ........ zapytania </w:t>
      </w:r>
      <w:r w:rsidR="00FB0A90" w:rsidRPr="007915B2">
        <w:rPr>
          <w:rFonts w:cstheme="minorHAnsi"/>
          <w:bCs/>
          <w:sz w:val="24"/>
          <w:szCs w:val="24"/>
        </w:rPr>
        <w:t>i zobowiązuję się wykonać przedmiot zamówienia zgodnie z jego opisem w zapytaniu ofertowym za</w:t>
      </w:r>
      <w:r w:rsidR="00FB0A90" w:rsidRPr="004524AA">
        <w:rPr>
          <w:rFonts w:cs="Calibri"/>
          <w:sz w:val="24"/>
          <w:szCs w:val="24"/>
        </w:rPr>
        <w:t xml:space="preserve"> cenę:</w:t>
      </w:r>
    </w:p>
    <w:p w:rsidR="00DB5286" w:rsidRPr="004524AA" w:rsidRDefault="00DB5286" w:rsidP="00FB0A90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</w:p>
    <w:p w:rsidR="00FB0A90" w:rsidRPr="004524AA" w:rsidRDefault="00FB0A90" w:rsidP="00FB0A90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  <w:r w:rsidRPr="00194001">
        <w:rPr>
          <w:rFonts w:cs="Calibri"/>
          <w:b/>
          <w:sz w:val="24"/>
          <w:szCs w:val="24"/>
        </w:rPr>
        <w:t xml:space="preserve">………… zł </w:t>
      </w:r>
      <w:r w:rsidR="00175DC6" w:rsidRPr="00194001">
        <w:rPr>
          <w:rFonts w:cs="Calibri"/>
          <w:b/>
          <w:sz w:val="24"/>
          <w:szCs w:val="24"/>
        </w:rPr>
        <w:t xml:space="preserve">(słownie: ........... złotych) brutto </w:t>
      </w:r>
      <w:r w:rsidRPr="00194001">
        <w:rPr>
          <w:rFonts w:cs="Calibri"/>
          <w:b/>
          <w:sz w:val="24"/>
          <w:szCs w:val="24"/>
        </w:rPr>
        <w:t>za jedną godzinę</w:t>
      </w:r>
      <w:r w:rsidRPr="004524AA">
        <w:rPr>
          <w:rFonts w:cs="Calibri"/>
          <w:sz w:val="24"/>
          <w:szCs w:val="24"/>
        </w:rPr>
        <w:t>;</w:t>
      </w:r>
    </w:p>
    <w:p w:rsidR="00FB0A90" w:rsidRPr="004524AA" w:rsidRDefault="00FB0A90" w:rsidP="00FB0A90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czyli</w:t>
      </w:r>
    </w:p>
    <w:p w:rsidR="00FB0A90" w:rsidRPr="00194001" w:rsidRDefault="00175DC6" w:rsidP="00FB0A90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b/>
          <w:sz w:val="24"/>
          <w:szCs w:val="24"/>
        </w:rPr>
      </w:pPr>
      <w:r w:rsidRPr="00194001">
        <w:rPr>
          <w:rFonts w:cs="Calibri"/>
          <w:b/>
          <w:sz w:val="24"/>
          <w:szCs w:val="24"/>
        </w:rPr>
        <w:t xml:space="preserve">………… zł (słownie: ........... złotych) </w:t>
      </w:r>
      <w:r w:rsidR="00FB0A90" w:rsidRPr="00194001">
        <w:rPr>
          <w:rFonts w:cs="Calibri"/>
          <w:b/>
          <w:sz w:val="24"/>
          <w:szCs w:val="24"/>
        </w:rPr>
        <w:t>brutto za całość przedmiotu zamówienia</w:t>
      </w:r>
      <w:r w:rsidRPr="00194001">
        <w:rPr>
          <w:rFonts w:cs="Calibri"/>
          <w:b/>
          <w:sz w:val="24"/>
          <w:szCs w:val="24"/>
        </w:rPr>
        <w:t xml:space="preserve"> (</w:t>
      </w:r>
      <w:r w:rsidR="00194001" w:rsidRPr="00194001">
        <w:rPr>
          <w:rFonts w:cs="Calibri"/>
          <w:b/>
          <w:sz w:val="24"/>
          <w:szCs w:val="24"/>
        </w:rPr>
        <w:t>.............</w:t>
      </w:r>
      <w:r w:rsidRPr="00194001">
        <w:rPr>
          <w:rFonts w:cs="Calibri"/>
          <w:b/>
          <w:sz w:val="24"/>
          <w:szCs w:val="24"/>
        </w:rPr>
        <w:t xml:space="preserve"> godzin)</w:t>
      </w:r>
    </w:p>
    <w:p w:rsidR="00FB0A90" w:rsidRPr="004524AA" w:rsidRDefault="00175DC6" w:rsidP="004137D4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w tym podatek VAT ………%</w:t>
      </w:r>
    </w:p>
    <w:p w:rsidR="00175DC6" w:rsidRPr="004524AA" w:rsidRDefault="00175DC6" w:rsidP="004137D4">
      <w:pPr>
        <w:pStyle w:val="Teksttreci1"/>
        <w:shd w:val="clear" w:color="auto" w:fill="auto"/>
        <w:spacing w:before="60" w:line="240" w:lineRule="auto"/>
        <w:ind w:firstLine="0"/>
        <w:jc w:val="both"/>
        <w:rPr>
          <w:rFonts w:cs="Calibri"/>
          <w:sz w:val="24"/>
          <w:szCs w:val="24"/>
        </w:rPr>
      </w:pPr>
    </w:p>
    <w:p w:rsidR="00FB0A90" w:rsidRPr="004524AA" w:rsidRDefault="00FB0A90" w:rsidP="00FB0A9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24AA">
        <w:rPr>
          <w:rFonts w:ascii="Calibri" w:hAnsi="Calibri" w:cs="Calibri"/>
        </w:rPr>
        <w:t>Oświadczam</w:t>
      </w:r>
      <w:r w:rsidR="0096053B" w:rsidRPr="004524AA">
        <w:rPr>
          <w:rFonts w:ascii="Calibri" w:hAnsi="Calibri" w:cs="Calibri"/>
        </w:rPr>
        <w:t>,</w:t>
      </w:r>
      <w:r w:rsidRPr="004524AA">
        <w:rPr>
          <w:rFonts w:ascii="Calibri" w:hAnsi="Calibri" w:cs="Calibri"/>
        </w:rPr>
        <w:t xml:space="preserve"> że:</w:t>
      </w:r>
    </w:p>
    <w:p w:rsidR="00FB0A90" w:rsidRPr="004524AA" w:rsidRDefault="00FB0A90" w:rsidP="0096053B">
      <w:pPr>
        <w:pStyle w:val="Teksttreci1"/>
        <w:numPr>
          <w:ilvl w:val="0"/>
          <w:numId w:val="47"/>
        </w:numPr>
        <w:shd w:val="clear" w:color="auto" w:fill="auto"/>
        <w:spacing w:before="60" w:line="240" w:lineRule="auto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zapoznałem</w:t>
      </w:r>
      <w:r w:rsidR="00175DC6" w:rsidRPr="004524AA">
        <w:rPr>
          <w:rFonts w:cs="Calibri"/>
          <w:sz w:val="24"/>
          <w:szCs w:val="24"/>
        </w:rPr>
        <w:t>/zapoznałam</w:t>
      </w:r>
      <w:r w:rsidRPr="004524AA">
        <w:rPr>
          <w:rFonts w:cs="Calibri"/>
          <w:sz w:val="24"/>
          <w:szCs w:val="24"/>
        </w:rPr>
        <w:t xml:space="preserve"> się z postanowieniami zapytania ofertowego i akceptuję wszystkie określone tam warunki realizacji zamówienia;</w:t>
      </w:r>
    </w:p>
    <w:p w:rsidR="00367CD0" w:rsidRPr="004524AA" w:rsidRDefault="00175DC6" w:rsidP="00175DC6">
      <w:pPr>
        <w:pStyle w:val="Teksttreci1"/>
        <w:numPr>
          <w:ilvl w:val="0"/>
          <w:numId w:val="47"/>
        </w:numPr>
        <w:shd w:val="clear" w:color="auto" w:fill="auto"/>
        <w:spacing w:before="60" w:line="240" w:lineRule="auto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>uzyskałem/uzyskałam</w:t>
      </w:r>
      <w:r w:rsidR="00CF7DCD" w:rsidRPr="004524AA">
        <w:rPr>
          <w:rFonts w:cs="Calibri"/>
          <w:sz w:val="24"/>
          <w:szCs w:val="24"/>
        </w:rPr>
        <w:t xml:space="preserve"> wszelkie informacje niezbędne do prawidłowego przygotowania i złożenia niniejszej oferty</w:t>
      </w:r>
      <w:r w:rsidRPr="004524AA">
        <w:rPr>
          <w:rFonts w:cs="Calibri"/>
          <w:sz w:val="24"/>
          <w:szCs w:val="24"/>
        </w:rPr>
        <w:t>;</w:t>
      </w:r>
    </w:p>
    <w:p w:rsidR="00175DC6" w:rsidRPr="004524AA" w:rsidRDefault="00175DC6" w:rsidP="00175DC6">
      <w:pPr>
        <w:pStyle w:val="Teksttreci1"/>
        <w:numPr>
          <w:ilvl w:val="0"/>
          <w:numId w:val="47"/>
        </w:numPr>
        <w:shd w:val="clear" w:color="auto" w:fill="auto"/>
        <w:spacing w:before="60" w:line="240" w:lineRule="auto"/>
        <w:jc w:val="both"/>
        <w:rPr>
          <w:rFonts w:cs="Calibri"/>
          <w:sz w:val="24"/>
          <w:szCs w:val="24"/>
        </w:rPr>
      </w:pPr>
      <w:r w:rsidRPr="004524AA">
        <w:rPr>
          <w:rFonts w:cs="Calibri"/>
          <w:sz w:val="24"/>
          <w:szCs w:val="24"/>
        </w:rPr>
        <w:t xml:space="preserve">spełniam warunki udziału w postępowaniu czyli </w:t>
      </w:r>
      <w:r w:rsidRPr="004524AA">
        <w:rPr>
          <w:rFonts w:asciiTheme="minorHAnsi" w:hAnsiTheme="minorHAnsi" w:cstheme="minorHAnsi"/>
          <w:sz w:val="24"/>
          <w:szCs w:val="24"/>
        </w:rPr>
        <w:t xml:space="preserve">posiadam wykształcenie wyższe oraz co najmniej 2-letnie doświadczenie w pracy </w:t>
      </w:r>
      <w:r w:rsidR="00A962AA" w:rsidRPr="00A962AA">
        <w:rPr>
          <w:rFonts w:cstheme="minorHAnsi"/>
          <w:sz w:val="24"/>
          <w:szCs w:val="24"/>
        </w:rPr>
        <w:t xml:space="preserve">z młodzieżą </w:t>
      </w:r>
      <w:r w:rsidRPr="00A962AA">
        <w:rPr>
          <w:rFonts w:asciiTheme="minorHAnsi" w:hAnsiTheme="minorHAnsi" w:cstheme="minorHAnsi"/>
          <w:sz w:val="24"/>
          <w:szCs w:val="24"/>
        </w:rPr>
        <w:t>w</w:t>
      </w:r>
      <w:r w:rsidRPr="004524AA">
        <w:rPr>
          <w:rFonts w:asciiTheme="minorHAnsi" w:hAnsiTheme="minorHAnsi" w:cstheme="minorHAnsi"/>
          <w:sz w:val="24"/>
          <w:szCs w:val="24"/>
        </w:rPr>
        <w:t xml:space="preserve"> szkole prowadzącej kształcenie zawodowe</w:t>
      </w:r>
      <w:r w:rsidR="007915B2">
        <w:rPr>
          <w:rFonts w:asciiTheme="minorHAnsi" w:hAnsiTheme="minorHAnsi" w:cstheme="minorHAnsi"/>
          <w:sz w:val="24"/>
          <w:szCs w:val="24"/>
        </w:rPr>
        <w:t xml:space="preserve"> lub dysponuję osobą spełniającą powyższe warunki.</w:t>
      </w:r>
    </w:p>
    <w:p w:rsidR="00DF106A" w:rsidRPr="004524AA" w:rsidRDefault="00DF106A" w:rsidP="003E38C3">
      <w:pPr>
        <w:pStyle w:val="Textbodyindent"/>
        <w:ind w:left="0" w:right="110"/>
        <w:jc w:val="both"/>
        <w:rPr>
          <w:rFonts w:ascii="Calibri" w:eastAsia="Arial" w:hAnsi="Calibri" w:cs="Calibri"/>
        </w:rPr>
      </w:pPr>
    </w:p>
    <w:p w:rsidR="004524AA" w:rsidRDefault="004524AA" w:rsidP="003E38C3">
      <w:pPr>
        <w:pStyle w:val="Textbodyindent"/>
        <w:ind w:left="0" w:right="110"/>
        <w:jc w:val="both"/>
        <w:rPr>
          <w:rFonts w:ascii="Calibri" w:eastAsia="Arial" w:hAnsi="Calibri" w:cs="Calibri"/>
        </w:rPr>
      </w:pPr>
    </w:p>
    <w:p w:rsidR="004524AA" w:rsidRDefault="004524AA" w:rsidP="003E38C3">
      <w:pPr>
        <w:pStyle w:val="Textbodyindent"/>
        <w:ind w:left="0" w:right="110"/>
        <w:jc w:val="both"/>
        <w:rPr>
          <w:rFonts w:ascii="Calibri" w:eastAsia="Arial" w:hAnsi="Calibri" w:cs="Calibri"/>
        </w:rPr>
      </w:pPr>
    </w:p>
    <w:p w:rsidR="004524AA" w:rsidRPr="004524AA" w:rsidRDefault="004524AA" w:rsidP="003E38C3">
      <w:pPr>
        <w:pStyle w:val="Textbodyindent"/>
        <w:ind w:left="0" w:right="110"/>
        <w:jc w:val="both"/>
        <w:rPr>
          <w:rFonts w:ascii="Calibri" w:eastAsia="Arial" w:hAnsi="Calibri" w:cs="Calibri"/>
        </w:rPr>
      </w:pPr>
    </w:p>
    <w:p w:rsidR="00DF106A" w:rsidRPr="004524AA" w:rsidRDefault="00DF106A" w:rsidP="003E38C3">
      <w:pPr>
        <w:pStyle w:val="Textbodyindent"/>
        <w:ind w:left="0" w:right="110"/>
        <w:jc w:val="both"/>
        <w:rPr>
          <w:rFonts w:ascii="Calibri" w:eastAsia="Arial" w:hAnsi="Calibri" w:cs="Calibri"/>
        </w:rPr>
      </w:pPr>
    </w:p>
    <w:p w:rsidR="004524AA" w:rsidRPr="004524AA" w:rsidRDefault="003E38C3" w:rsidP="004524AA">
      <w:pPr>
        <w:pStyle w:val="Textbodyindent"/>
        <w:ind w:left="0" w:right="110"/>
        <w:jc w:val="both"/>
        <w:rPr>
          <w:rFonts w:cs="Calibri"/>
        </w:rPr>
      </w:pPr>
      <w:r w:rsidRPr="004524AA">
        <w:rPr>
          <w:rFonts w:ascii="Calibri" w:eastAsia="Arial" w:hAnsi="Calibri" w:cs="Calibri"/>
        </w:rPr>
        <w:t xml:space="preserve">   </w:t>
      </w:r>
      <w:r w:rsidRPr="004524AA">
        <w:rPr>
          <w:rFonts w:ascii="Calibri" w:hAnsi="Calibri" w:cs="Calibri"/>
        </w:rPr>
        <w:t>…………………dnia, ……</w:t>
      </w:r>
      <w:r w:rsidR="004524AA">
        <w:rPr>
          <w:rFonts w:ascii="Calibri" w:hAnsi="Calibri" w:cs="Calibri"/>
        </w:rPr>
        <w:t>………</w:t>
      </w:r>
      <w:r w:rsidR="004524AA">
        <w:rPr>
          <w:rFonts w:ascii="Calibri" w:hAnsi="Calibri" w:cs="Calibri"/>
        </w:rPr>
        <w:tab/>
      </w:r>
      <w:r w:rsidR="004524AA">
        <w:rPr>
          <w:rFonts w:ascii="Calibri" w:hAnsi="Calibri" w:cs="Calibri"/>
        </w:rPr>
        <w:tab/>
      </w:r>
      <w:r w:rsidR="004524AA">
        <w:rPr>
          <w:rFonts w:ascii="Calibri" w:hAnsi="Calibri" w:cs="Calibri"/>
        </w:rPr>
        <w:tab/>
        <w:t xml:space="preserve"> </w:t>
      </w:r>
      <w:r w:rsidR="004524AA">
        <w:rPr>
          <w:rFonts w:ascii="Calibri" w:hAnsi="Calibri" w:cs="Calibri"/>
        </w:rPr>
        <w:tab/>
        <w:t>………………………………………</w:t>
      </w:r>
      <w:r w:rsidR="004524AA">
        <w:rPr>
          <w:rFonts w:ascii="Calibri" w:hAnsi="Calibri" w:cs="Calibri"/>
        </w:rPr>
        <w:br/>
      </w:r>
      <w:r w:rsidR="00D82E26">
        <w:rPr>
          <w:rFonts w:ascii="Calibri" w:hAnsi="Calibri" w:cs="Calibri"/>
        </w:rPr>
        <w:tab/>
      </w:r>
      <w:r w:rsidR="00D82E26" w:rsidRPr="00D82E26">
        <w:rPr>
          <w:rFonts w:ascii="Calibri" w:hAnsi="Calibri" w:cs="Calibri"/>
          <w:sz w:val="20"/>
          <w:szCs w:val="20"/>
        </w:rPr>
        <w:t>miejscowość i data</w:t>
      </w:r>
      <w:r w:rsidR="004524AA" w:rsidRPr="004524AA">
        <w:rPr>
          <w:rFonts w:ascii="Calibri" w:hAnsi="Calibri" w:cs="Calibri"/>
          <w:sz w:val="20"/>
          <w:szCs w:val="20"/>
        </w:rPr>
        <w:tab/>
      </w:r>
      <w:r w:rsidR="004524AA" w:rsidRPr="004524AA">
        <w:rPr>
          <w:rFonts w:ascii="Calibri" w:hAnsi="Calibri" w:cs="Calibri"/>
          <w:sz w:val="20"/>
          <w:szCs w:val="20"/>
        </w:rPr>
        <w:tab/>
      </w:r>
      <w:r w:rsidR="00D82E26">
        <w:rPr>
          <w:rFonts w:ascii="Calibri" w:hAnsi="Calibri" w:cs="Calibri"/>
          <w:sz w:val="20"/>
          <w:szCs w:val="20"/>
        </w:rPr>
        <w:tab/>
      </w:r>
      <w:r w:rsidR="00D82E26">
        <w:rPr>
          <w:rFonts w:ascii="Calibri" w:hAnsi="Calibri" w:cs="Calibri"/>
          <w:sz w:val="20"/>
          <w:szCs w:val="20"/>
        </w:rPr>
        <w:tab/>
      </w:r>
      <w:r w:rsidR="004524AA" w:rsidRPr="004524AA">
        <w:rPr>
          <w:rFonts w:ascii="Calibri" w:hAnsi="Calibri" w:cs="Calibri"/>
          <w:sz w:val="20"/>
          <w:szCs w:val="20"/>
        </w:rPr>
        <w:tab/>
        <w:t xml:space="preserve">podpis </w:t>
      </w:r>
    </w:p>
    <w:p w:rsidR="003E38C3" w:rsidRPr="004524AA" w:rsidRDefault="003E38C3" w:rsidP="003E38C3">
      <w:pPr>
        <w:pStyle w:val="Teksttreci1"/>
        <w:spacing w:line="240" w:lineRule="auto"/>
        <w:ind w:left="2835" w:firstLine="0"/>
        <w:jc w:val="center"/>
        <w:rPr>
          <w:rFonts w:cs="Calibri"/>
          <w:sz w:val="24"/>
          <w:szCs w:val="24"/>
        </w:rPr>
      </w:pPr>
    </w:p>
    <w:p w:rsidR="004524AA" w:rsidRPr="004524AA" w:rsidRDefault="004524AA" w:rsidP="004524AA">
      <w:pPr>
        <w:jc w:val="both"/>
        <w:rPr>
          <w:rFonts w:asciiTheme="minorHAnsi" w:hAnsiTheme="minorHAnsi" w:cstheme="minorHAnsi"/>
        </w:rPr>
      </w:pPr>
      <w:r>
        <w:rPr>
          <w:rFonts w:cs="Calibri"/>
        </w:rPr>
        <w:br w:type="page"/>
      </w:r>
      <w:r w:rsidRPr="004524AA">
        <w:rPr>
          <w:rFonts w:asciiTheme="minorHAnsi" w:hAnsiTheme="minorHAnsi" w:cstheme="minorHAnsi"/>
        </w:rPr>
        <w:lastRenderedPageBreak/>
        <w:t xml:space="preserve">Zgodnie z art. 13 ust. 1 i ust. 2  </w:t>
      </w:r>
      <w:bookmarkStart w:id="0" w:name="_Hlk514001215"/>
      <w:r w:rsidRPr="004524AA">
        <w:rPr>
          <w:rFonts w:asciiTheme="minorHAnsi" w:hAnsiTheme="minorHAnsi" w:cstheme="minorHAnsi"/>
        </w:rPr>
        <w:t xml:space="preserve">Rozporządzenia Parlamentu Europejskiego i Rady (UE) 2016/679 z dnia 27 kwietnia 2016 r. w sprawie ochrony osób fizycznych w związku </w:t>
      </w:r>
      <w:r w:rsidRPr="004524AA">
        <w:rPr>
          <w:rFonts w:asciiTheme="minorHAnsi" w:hAnsiTheme="minorHAnsi" w:cstheme="minorHAnsi"/>
        </w:rPr>
        <w:br/>
        <w:t>z przetwarzaniem danych osobowych i w sprawie swobodnego przepływu takich danych oraz uchylenia dyrektywy 95/46/WE (ogólnego rozporządzenia o ochronie danych osobowych) informujemy, iż:</w:t>
      </w:r>
      <w:bookmarkEnd w:id="0"/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administratorem Pani/Pana danych osobowych jest Starosta Gliwicki z siedzibą</w:t>
      </w:r>
      <w:r w:rsidRPr="004524AA">
        <w:rPr>
          <w:rFonts w:asciiTheme="minorHAnsi" w:hAnsiTheme="minorHAnsi" w:cstheme="minorHAnsi"/>
        </w:rPr>
        <w:br/>
        <w:t>w Gliwicach przy ul. Zygmunta Starego 17;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 xml:space="preserve">kontakt z Inspektorem Ochrony Danych: tel. 32 231 96 86, e-mail: </w:t>
      </w:r>
      <w:hyperlink r:id="rId7" w:history="1">
        <w:r w:rsidRPr="004524AA">
          <w:rPr>
            <w:rFonts w:asciiTheme="minorHAnsi" w:hAnsiTheme="minorHAnsi" w:cstheme="minorHAnsi"/>
          </w:rPr>
          <w:t>iod@starostwo.gliwice.pl</w:t>
        </w:r>
      </w:hyperlink>
      <w:r w:rsidRPr="004524AA">
        <w:rPr>
          <w:rFonts w:asciiTheme="minorHAnsi" w:hAnsiTheme="minorHAnsi" w:cstheme="minorHAnsi"/>
        </w:rPr>
        <w:t>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 xml:space="preserve">Pani/Pana dane osobowe przetwarzane będą na podstawie art. 6 ust. 1 lit. c ogólnego rozporządzenia o ochronie danych osobowych z dnia 27 kwietnia 2016 r. w związku </w:t>
      </w:r>
      <w:r w:rsidRPr="004524AA">
        <w:rPr>
          <w:rFonts w:asciiTheme="minorHAnsi" w:hAnsiTheme="minorHAnsi" w:cstheme="minorHAnsi"/>
        </w:rPr>
        <w:br/>
        <w:t>z prowadzonym rozeznaniem rynku mającym na celu wyłonienie wykonawcy usługi koordynowania w szkole projektu;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 xml:space="preserve">odbiorcami Pani/Pana danych osobowych będą wyłącznie podmioty uprawnione do uzyskania danych osobowych na podstawie przepisów, a także firma LTC Sp. z o.o. </w:t>
      </w:r>
      <w:r w:rsidRPr="004524AA">
        <w:rPr>
          <w:rFonts w:asciiTheme="minorHAnsi" w:hAnsiTheme="minorHAnsi" w:cstheme="minorHAnsi"/>
        </w:rPr>
        <w:br/>
        <w:t>z Wielunia oraz Kancelaria Prawna COMESTOR Radca Prawny Ireneusz Żarłok z Mysłowic;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Pani/Pana dane osobowe przechowywane będą w czasie określonym przepisami prawa tj. Rozporządzenia Prezesa Rady Ministrów z dn. 18 stycznia 2011 r. w sprawie instrukcji kancelaryjnej, jednolitych rzeczowych wykazów akt oraz instrukcji w sprawie organizacji i zakresu działania archiwów zakładowych;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Pani/Pana dane osobowe będą przechowywane przez okres wynikający z przepisów prawa, tj. Rozporządzenia Prezesa Rady Ministrów  z dn. 18 stycznia 2011 r. w sprawie instrukcji kancelaryjnej, jednolitych rzeczowych wykazów akt oraz instrukcji w sprawie organizacji i zakresu działania archiwów zakładowych;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Posiada Pani/Pan prawo żądania od administratora dostępu do danych osobowych, prawo do ich sprostowania oraz prawo do ograniczenia ich przetwarzania;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Ma Pani/Pan prawo wniesienia skargi do organu nadzorczego tj. do Prezesa Urzędu Ochrony Danych Osobowych gdy uzna Pani/Pan, iż przetwarzanie Pani/Pana danych osobowych narusza przepisy ogólnego rozporządzenia o ochronie danych osobowych wskazanego na wstępie;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Podanie danych osobowych jest niezbędne w celu zawarcia i realizacji umowy;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Pana dane nie będą przekazane odbiorcy w państwie trzecim lub organizacji międzynarodowej;</w:t>
      </w:r>
    </w:p>
    <w:p w:rsidR="004524AA" w:rsidRPr="004524AA" w:rsidRDefault="004524AA" w:rsidP="004524AA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524AA">
        <w:rPr>
          <w:rFonts w:asciiTheme="minorHAnsi" w:hAnsiTheme="minorHAnsi" w:cstheme="minorHAnsi"/>
        </w:rPr>
        <w:t>Pani/Pana dane nie będą poddane zautomatyzowanemu podejmowaniu decyzji (profilowaniu).</w:t>
      </w:r>
    </w:p>
    <w:p w:rsidR="003E38C3" w:rsidRPr="00761B3A" w:rsidRDefault="003E38C3" w:rsidP="00FC52A7">
      <w:pPr>
        <w:pStyle w:val="Teksttreci1"/>
        <w:shd w:val="clear" w:color="auto" w:fill="auto"/>
        <w:spacing w:before="60" w:line="240" w:lineRule="auto"/>
        <w:ind w:left="284" w:hanging="284"/>
        <w:jc w:val="both"/>
        <w:rPr>
          <w:rFonts w:cs="Calibri"/>
        </w:rPr>
      </w:pPr>
    </w:p>
    <w:sectPr w:rsidR="003E38C3" w:rsidRPr="00761B3A" w:rsidSect="00D46A94">
      <w:footerReference w:type="even" r:id="rId8"/>
      <w:footerReference w:type="first" r:id="rId9"/>
      <w:pgSz w:w="11906" w:h="16838" w:code="9"/>
      <w:pgMar w:top="851" w:right="992" w:bottom="993" w:left="1560" w:header="426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64548FE" w15:done="0"/>
  <w15:commentEx w15:paraId="380AC226" w15:done="0"/>
  <w15:commentEx w15:paraId="234D5C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1300046" w16cex:dateUtc="2024-03-14T07:45:00Z"/>
  <w16cex:commentExtensible w16cex:durableId="128CEC01" w16cex:dateUtc="2024-03-14T07:56:00Z"/>
  <w16cex:commentExtensible w16cex:durableId="15F530B4" w16cex:dateUtc="2024-03-14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64548FE" w16cid:durableId="31300046"/>
  <w16cid:commentId w16cid:paraId="380AC226" w16cid:durableId="128CEC01"/>
  <w16cid:commentId w16cid:paraId="234D5C43" w16cid:durableId="15F530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94" w:rsidRDefault="00D46A94">
      <w:r>
        <w:separator/>
      </w:r>
    </w:p>
  </w:endnote>
  <w:endnote w:type="continuationSeparator" w:id="0">
    <w:p w:rsidR="00D46A94" w:rsidRDefault="00D4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86" w:rsidRDefault="00613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5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5286" w:rsidRDefault="00DB52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86" w:rsidRDefault="00DB5286">
    <w:pPr>
      <w:pStyle w:val="Stopka"/>
    </w:pPr>
  </w:p>
  <w:p w:rsidR="00DB5286" w:rsidRPr="00AA2DC2" w:rsidRDefault="00DB5286" w:rsidP="00BB09C0">
    <w:pPr>
      <w:pStyle w:val="Stopka"/>
      <w:rPr>
        <w:color w:val="FFFFFF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94" w:rsidRDefault="00D46A94">
      <w:r>
        <w:separator/>
      </w:r>
    </w:p>
  </w:footnote>
  <w:footnote w:type="continuationSeparator" w:id="0">
    <w:p w:rsidR="00D46A94" w:rsidRDefault="00D4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upperRoman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4"/>
      <w:numFmt w:val="upperRoman"/>
      <w:lvlText w:val="%9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upperRoman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6330E2B"/>
    <w:multiLevelType w:val="hybridMultilevel"/>
    <w:tmpl w:val="A732A146"/>
    <w:lvl w:ilvl="0" w:tplc="09C87FB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3D11F4"/>
    <w:multiLevelType w:val="hybridMultilevel"/>
    <w:tmpl w:val="CC125ED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75B4E57"/>
    <w:multiLevelType w:val="hybridMultilevel"/>
    <w:tmpl w:val="41023F1E"/>
    <w:lvl w:ilvl="0" w:tplc="F4D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36B98"/>
    <w:multiLevelType w:val="hybridMultilevel"/>
    <w:tmpl w:val="E7AAF050"/>
    <w:lvl w:ilvl="0" w:tplc="0415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CA951FF"/>
    <w:multiLevelType w:val="hybridMultilevel"/>
    <w:tmpl w:val="98404BEA"/>
    <w:lvl w:ilvl="0" w:tplc="81D684B2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63743"/>
    <w:multiLevelType w:val="hybridMultilevel"/>
    <w:tmpl w:val="AC4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E74ED"/>
    <w:multiLevelType w:val="multilevel"/>
    <w:tmpl w:val="7D3275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16D06766"/>
    <w:multiLevelType w:val="hybridMultilevel"/>
    <w:tmpl w:val="88049382"/>
    <w:lvl w:ilvl="0" w:tplc="F280A1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A2DC8"/>
    <w:multiLevelType w:val="hybridMultilevel"/>
    <w:tmpl w:val="0648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BD350E"/>
    <w:multiLevelType w:val="hybridMultilevel"/>
    <w:tmpl w:val="F6944D9E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23367E2E"/>
    <w:multiLevelType w:val="hybridMultilevel"/>
    <w:tmpl w:val="D0CE1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F65E1"/>
    <w:multiLevelType w:val="hybridMultilevel"/>
    <w:tmpl w:val="492EBDF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4550405"/>
    <w:multiLevelType w:val="hybridMultilevel"/>
    <w:tmpl w:val="ABCC26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82AA0"/>
    <w:multiLevelType w:val="hybridMultilevel"/>
    <w:tmpl w:val="F34EA7F4"/>
    <w:lvl w:ilvl="0" w:tplc="F4D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7DD8"/>
    <w:multiLevelType w:val="hybridMultilevel"/>
    <w:tmpl w:val="1FE4F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43906"/>
    <w:multiLevelType w:val="hybridMultilevel"/>
    <w:tmpl w:val="7860617A"/>
    <w:lvl w:ilvl="0" w:tplc="F4D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B532C"/>
    <w:multiLevelType w:val="hybridMultilevel"/>
    <w:tmpl w:val="2B8E48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902FA"/>
    <w:multiLevelType w:val="hybridMultilevel"/>
    <w:tmpl w:val="5066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97F5D"/>
    <w:multiLevelType w:val="multilevel"/>
    <w:tmpl w:val="1FE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2A04FA"/>
    <w:multiLevelType w:val="multilevel"/>
    <w:tmpl w:val="4F1C527E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90E6C9A"/>
    <w:multiLevelType w:val="hybridMultilevel"/>
    <w:tmpl w:val="2DA69E18"/>
    <w:lvl w:ilvl="0" w:tplc="80385FD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6791D"/>
    <w:multiLevelType w:val="hybridMultilevel"/>
    <w:tmpl w:val="BD305E68"/>
    <w:lvl w:ilvl="0" w:tplc="19F67292">
      <w:start w:val="1"/>
      <w:numFmt w:val="lowerLetter"/>
      <w:lvlText w:val="%1."/>
      <w:lvlJc w:val="left"/>
      <w:pPr>
        <w:ind w:left="123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">
    <w:nsid w:val="4F727E0D"/>
    <w:multiLevelType w:val="multilevel"/>
    <w:tmpl w:val="4F1C527E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4A80B27"/>
    <w:multiLevelType w:val="hybridMultilevel"/>
    <w:tmpl w:val="2F206950"/>
    <w:lvl w:ilvl="0" w:tplc="822A20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D74AB"/>
    <w:multiLevelType w:val="hybridMultilevel"/>
    <w:tmpl w:val="3920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056B5"/>
    <w:multiLevelType w:val="multilevel"/>
    <w:tmpl w:val="BD305E68"/>
    <w:lvl w:ilvl="0">
      <w:start w:val="1"/>
      <w:numFmt w:val="lowerLetter"/>
      <w:lvlText w:val="%1."/>
      <w:lvlJc w:val="left"/>
      <w:pPr>
        <w:ind w:left="123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3">
    <w:nsid w:val="5AC2085B"/>
    <w:multiLevelType w:val="hybridMultilevel"/>
    <w:tmpl w:val="89C84790"/>
    <w:lvl w:ilvl="0" w:tplc="12E8D33C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38B4B18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95038"/>
    <w:multiLevelType w:val="hybridMultilevel"/>
    <w:tmpl w:val="87EE3852"/>
    <w:lvl w:ilvl="0" w:tplc="2DD0FA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13C61"/>
    <w:multiLevelType w:val="hybridMultilevel"/>
    <w:tmpl w:val="3C02656A"/>
    <w:lvl w:ilvl="0" w:tplc="0888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3A78E8"/>
    <w:multiLevelType w:val="hybridMultilevel"/>
    <w:tmpl w:val="D4CC2CD8"/>
    <w:lvl w:ilvl="0" w:tplc="698A4236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>
    <w:nsid w:val="5F6562C1"/>
    <w:multiLevelType w:val="hybridMultilevel"/>
    <w:tmpl w:val="B4A8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C60AA"/>
    <w:multiLevelType w:val="hybridMultilevel"/>
    <w:tmpl w:val="888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F5095"/>
    <w:multiLevelType w:val="hybridMultilevel"/>
    <w:tmpl w:val="59E04308"/>
    <w:lvl w:ilvl="0" w:tplc="698A4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1169DC"/>
    <w:multiLevelType w:val="multilevel"/>
    <w:tmpl w:val="014C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23802"/>
    <w:multiLevelType w:val="multilevel"/>
    <w:tmpl w:val="BAB65BAC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2">
    <w:nsid w:val="6A7976FC"/>
    <w:multiLevelType w:val="hybridMultilevel"/>
    <w:tmpl w:val="78A86250"/>
    <w:lvl w:ilvl="0" w:tplc="303E4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D1372"/>
    <w:multiLevelType w:val="multilevel"/>
    <w:tmpl w:val="BD305E68"/>
    <w:lvl w:ilvl="0">
      <w:start w:val="1"/>
      <w:numFmt w:val="lowerLetter"/>
      <w:lvlText w:val="%1."/>
      <w:lvlJc w:val="left"/>
      <w:pPr>
        <w:ind w:left="123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>
    <w:nsid w:val="72CD6FC5"/>
    <w:multiLevelType w:val="hybridMultilevel"/>
    <w:tmpl w:val="014C0ABE"/>
    <w:lvl w:ilvl="0" w:tplc="F4D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54B2C"/>
    <w:multiLevelType w:val="hybridMultilevel"/>
    <w:tmpl w:val="4050A7CE"/>
    <w:lvl w:ilvl="0" w:tplc="F4D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51623"/>
    <w:multiLevelType w:val="hybridMultilevel"/>
    <w:tmpl w:val="F320C4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6"/>
  </w:num>
  <w:num w:numId="5">
    <w:abstractNumId w:val="10"/>
  </w:num>
  <w:num w:numId="6">
    <w:abstractNumId w:val="6"/>
  </w:num>
  <w:num w:numId="7">
    <w:abstractNumId w:val="39"/>
  </w:num>
  <w:num w:numId="8">
    <w:abstractNumId w:val="36"/>
  </w:num>
  <w:num w:numId="9">
    <w:abstractNumId w:val="41"/>
  </w:num>
  <w:num w:numId="10">
    <w:abstractNumId w:val="29"/>
  </w:num>
  <w:num w:numId="11">
    <w:abstractNumId w:val="13"/>
  </w:num>
  <w:num w:numId="12">
    <w:abstractNumId w:val="31"/>
  </w:num>
  <w:num w:numId="13">
    <w:abstractNumId w:val="21"/>
  </w:num>
  <w:num w:numId="14">
    <w:abstractNumId w:val="25"/>
  </w:num>
  <w:num w:numId="15">
    <w:abstractNumId w:val="28"/>
  </w:num>
  <w:num w:numId="16">
    <w:abstractNumId w:val="18"/>
  </w:num>
  <w:num w:numId="17">
    <w:abstractNumId w:val="32"/>
  </w:num>
  <w:num w:numId="18">
    <w:abstractNumId w:val="43"/>
  </w:num>
  <w:num w:numId="19">
    <w:abstractNumId w:val="38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2"/>
  </w:num>
  <w:num w:numId="33">
    <w:abstractNumId w:val="14"/>
  </w:num>
  <w:num w:numId="34">
    <w:abstractNumId w:val="24"/>
  </w:num>
  <w:num w:numId="35">
    <w:abstractNumId w:val="20"/>
  </w:num>
  <w:num w:numId="36">
    <w:abstractNumId w:val="44"/>
  </w:num>
  <w:num w:numId="37">
    <w:abstractNumId w:val="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7"/>
  </w:num>
  <w:num w:numId="42">
    <w:abstractNumId w:val="45"/>
  </w:num>
  <w:num w:numId="43">
    <w:abstractNumId w:val="40"/>
  </w:num>
  <w:num w:numId="44">
    <w:abstractNumId w:val="34"/>
  </w:num>
  <w:num w:numId="45">
    <w:abstractNumId w:val="12"/>
  </w:num>
  <w:num w:numId="46">
    <w:abstractNumId w:val="7"/>
  </w:num>
  <w:num w:numId="47">
    <w:abstractNumId w:val="37"/>
  </w:num>
  <w:num w:numId="48">
    <w:abstractNumId w:val="3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anna Piktas">
    <w15:presenceInfo w15:providerId="AD" w15:userId="S-1-5-21-451252867-820894061-2584496545-14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1E3E"/>
    <w:rsid w:val="000021F5"/>
    <w:rsid w:val="0000227B"/>
    <w:rsid w:val="0000247B"/>
    <w:rsid w:val="000039F8"/>
    <w:rsid w:val="00006317"/>
    <w:rsid w:val="00006F27"/>
    <w:rsid w:val="00011B78"/>
    <w:rsid w:val="00013C7D"/>
    <w:rsid w:val="00013CF5"/>
    <w:rsid w:val="000147A7"/>
    <w:rsid w:val="00015403"/>
    <w:rsid w:val="00015462"/>
    <w:rsid w:val="00015511"/>
    <w:rsid w:val="000168BE"/>
    <w:rsid w:val="00017066"/>
    <w:rsid w:val="00020278"/>
    <w:rsid w:val="0002371E"/>
    <w:rsid w:val="00023D32"/>
    <w:rsid w:val="00023F79"/>
    <w:rsid w:val="00024454"/>
    <w:rsid w:val="00025033"/>
    <w:rsid w:val="00025276"/>
    <w:rsid w:val="0002558D"/>
    <w:rsid w:val="000278DD"/>
    <w:rsid w:val="00031AE8"/>
    <w:rsid w:val="00033764"/>
    <w:rsid w:val="0003591B"/>
    <w:rsid w:val="000370E4"/>
    <w:rsid w:val="0004060B"/>
    <w:rsid w:val="00040B4A"/>
    <w:rsid w:val="00041C77"/>
    <w:rsid w:val="00042152"/>
    <w:rsid w:val="00043948"/>
    <w:rsid w:val="000456AD"/>
    <w:rsid w:val="000458B6"/>
    <w:rsid w:val="00045DA0"/>
    <w:rsid w:val="00047833"/>
    <w:rsid w:val="00047FC9"/>
    <w:rsid w:val="000517D0"/>
    <w:rsid w:val="000519C1"/>
    <w:rsid w:val="00051E54"/>
    <w:rsid w:val="00054EE8"/>
    <w:rsid w:val="0005598F"/>
    <w:rsid w:val="00056AF4"/>
    <w:rsid w:val="00056F8F"/>
    <w:rsid w:val="0006042C"/>
    <w:rsid w:val="00062BF1"/>
    <w:rsid w:val="00065C1B"/>
    <w:rsid w:val="000661AE"/>
    <w:rsid w:val="00067345"/>
    <w:rsid w:val="00071F8B"/>
    <w:rsid w:val="00073FE3"/>
    <w:rsid w:val="000742EB"/>
    <w:rsid w:val="0007478D"/>
    <w:rsid w:val="00074E9E"/>
    <w:rsid w:val="00076333"/>
    <w:rsid w:val="0007701E"/>
    <w:rsid w:val="00083B58"/>
    <w:rsid w:val="000852D2"/>
    <w:rsid w:val="00087D29"/>
    <w:rsid w:val="0009372A"/>
    <w:rsid w:val="00094053"/>
    <w:rsid w:val="00095179"/>
    <w:rsid w:val="000A14D1"/>
    <w:rsid w:val="000A288F"/>
    <w:rsid w:val="000A2A32"/>
    <w:rsid w:val="000B47D5"/>
    <w:rsid w:val="000B47DF"/>
    <w:rsid w:val="000B49CF"/>
    <w:rsid w:val="000B4A49"/>
    <w:rsid w:val="000B6056"/>
    <w:rsid w:val="000B7640"/>
    <w:rsid w:val="000C1886"/>
    <w:rsid w:val="000C3C29"/>
    <w:rsid w:val="000C5F5A"/>
    <w:rsid w:val="000C729E"/>
    <w:rsid w:val="000C7A1A"/>
    <w:rsid w:val="000D0706"/>
    <w:rsid w:val="000D084D"/>
    <w:rsid w:val="000D23BA"/>
    <w:rsid w:val="000D356D"/>
    <w:rsid w:val="000D3628"/>
    <w:rsid w:val="000D62F3"/>
    <w:rsid w:val="000D690A"/>
    <w:rsid w:val="000D78DC"/>
    <w:rsid w:val="000E102C"/>
    <w:rsid w:val="000E1380"/>
    <w:rsid w:val="000E16E0"/>
    <w:rsid w:val="000E1B29"/>
    <w:rsid w:val="000E1F45"/>
    <w:rsid w:val="000E249B"/>
    <w:rsid w:val="000E4120"/>
    <w:rsid w:val="000E57C8"/>
    <w:rsid w:val="000E7EDC"/>
    <w:rsid w:val="000F0717"/>
    <w:rsid w:val="000F42F7"/>
    <w:rsid w:val="000F64C4"/>
    <w:rsid w:val="000F73F5"/>
    <w:rsid w:val="000F7555"/>
    <w:rsid w:val="0010021F"/>
    <w:rsid w:val="001004D5"/>
    <w:rsid w:val="00100824"/>
    <w:rsid w:val="00102C49"/>
    <w:rsid w:val="00103751"/>
    <w:rsid w:val="00103CA2"/>
    <w:rsid w:val="00104C69"/>
    <w:rsid w:val="00106591"/>
    <w:rsid w:val="0011371A"/>
    <w:rsid w:val="00113CDB"/>
    <w:rsid w:val="00114A5C"/>
    <w:rsid w:val="00114D53"/>
    <w:rsid w:val="0011545E"/>
    <w:rsid w:val="001203C5"/>
    <w:rsid w:val="001213CC"/>
    <w:rsid w:val="001222C4"/>
    <w:rsid w:val="0012276F"/>
    <w:rsid w:val="001237B5"/>
    <w:rsid w:val="001240F0"/>
    <w:rsid w:val="00124806"/>
    <w:rsid w:val="00124B0B"/>
    <w:rsid w:val="00127375"/>
    <w:rsid w:val="001278D8"/>
    <w:rsid w:val="00130A56"/>
    <w:rsid w:val="00131EFF"/>
    <w:rsid w:val="001349B4"/>
    <w:rsid w:val="001350E0"/>
    <w:rsid w:val="00136A5B"/>
    <w:rsid w:val="0014065F"/>
    <w:rsid w:val="00140BF4"/>
    <w:rsid w:val="001434A9"/>
    <w:rsid w:val="0014396C"/>
    <w:rsid w:val="00145400"/>
    <w:rsid w:val="00145A91"/>
    <w:rsid w:val="00145B7D"/>
    <w:rsid w:val="00145C4C"/>
    <w:rsid w:val="001571BF"/>
    <w:rsid w:val="00164520"/>
    <w:rsid w:val="001701CF"/>
    <w:rsid w:val="0017181A"/>
    <w:rsid w:val="00174924"/>
    <w:rsid w:val="00175DC6"/>
    <w:rsid w:val="00176DCB"/>
    <w:rsid w:val="00177062"/>
    <w:rsid w:val="00177E4E"/>
    <w:rsid w:val="00180595"/>
    <w:rsid w:val="00180B88"/>
    <w:rsid w:val="00180F7D"/>
    <w:rsid w:val="00181174"/>
    <w:rsid w:val="00182363"/>
    <w:rsid w:val="00183862"/>
    <w:rsid w:val="00183CEF"/>
    <w:rsid w:val="001842C8"/>
    <w:rsid w:val="00186234"/>
    <w:rsid w:val="00186F78"/>
    <w:rsid w:val="00192515"/>
    <w:rsid w:val="00194001"/>
    <w:rsid w:val="00195BCF"/>
    <w:rsid w:val="001A1996"/>
    <w:rsid w:val="001A29A7"/>
    <w:rsid w:val="001A3B50"/>
    <w:rsid w:val="001A4AD3"/>
    <w:rsid w:val="001A5332"/>
    <w:rsid w:val="001A701A"/>
    <w:rsid w:val="001B17F6"/>
    <w:rsid w:val="001B5A27"/>
    <w:rsid w:val="001B6131"/>
    <w:rsid w:val="001B7700"/>
    <w:rsid w:val="001B7BFF"/>
    <w:rsid w:val="001C0522"/>
    <w:rsid w:val="001C13D8"/>
    <w:rsid w:val="001C1F75"/>
    <w:rsid w:val="001C35B8"/>
    <w:rsid w:val="001C3653"/>
    <w:rsid w:val="001C3A69"/>
    <w:rsid w:val="001C63AB"/>
    <w:rsid w:val="001D1643"/>
    <w:rsid w:val="001D3255"/>
    <w:rsid w:val="001D46B0"/>
    <w:rsid w:val="001E05EB"/>
    <w:rsid w:val="001E0B8C"/>
    <w:rsid w:val="001E3B7A"/>
    <w:rsid w:val="001E457B"/>
    <w:rsid w:val="001E6BD6"/>
    <w:rsid w:val="001E749B"/>
    <w:rsid w:val="001F0128"/>
    <w:rsid w:val="001F26A9"/>
    <w:rsid w:val="001F2D6E"/>
    <w:rsid w:val="001F4C1D"/>
    <w:rsid w:val="001F5A52"/>
    <w:rsid w:val="001F5BF0"/>
    <w:rsid w:val="001F5ED8"/>
    <w:rsid w:val="001F65C3"/>
    <w:rsid w:val="00200338"/>
    <w:rsid w:val="002043AC"/>
    <w:rsid w:val="00204DAA"/>
    <w:rsid w:val="00204ECD"/>
    <w:rsid w:val="00205DF6"/>
    <w:rsid w:val="002065ED"/>
    <w:rsid w:val="002146E2"/>
    <w:rsid w:val="00214E3A"/>
    <w:rsid w:val="00215404"/>
    <w:rsid w:val="00215D94"/>
    <w:rsid w:val="00216A18"/>
    <w:rsid w:val="0021724A"/>
    <w:rsid w:val="00217938"/>
    <w:rsid w:val="00220147"/>
    <w:rsid w:val="002214D8"/>
    <w:rsid w:val="002223A8"/>
    <w:rsid w:val="00223339"/>
    <w:rsid w:val="00225C1C"/>
    <w:rsid w:val="00225FBF"/>
    <w:rsid w:val="00230B94"/>
    <w:rsid w:val="002320C7"/>
    <w:rsid w:val="0023281E"/>
    <w:rsid w:val="00232999"/>
    <w:rsid w:val="002401F5"/>
    <w:rsid w:val="00241A76"/>
    <w:rsid w:val="002426CC"/>
    <w:rsid w:val="00243C05"/>
    <w:rsid w:val="002443BC"/>
    <w:rsid w:val="00244975"/>
    <w:rsid w:val="00244E0C"/>
    <w:rsid w:val="00246619"/>
    <w:rsid w:val="00246682"/>
    <w:rsid w:val="00247A26"/>
    <w:rsid w:val="00250B13"/>
    <w:rsid w:val="002523BD"/>
    <w:rsid w:val="00252C97"/>
    <w:rsid w:val="00253976"/>
    <w:rsid w:val="00254FAE"/>
    <w:rsid w:val="00255962"/>
    <w:rsid w:val="00260832"/>
    <w:rsid w:val="0026156D"/>
    <w:rsid w:val="002617B8"/>
    <w:rsid w:val="00263A98"/>
    <w:rsid w:val="00265338"/>
    <w:rsid w:val="002662CD"/>
    <w:rsid w:val="00267243"/>
    <w:rsid w:val="00270E4D"/>
    <w:rsid w:val="00271CA9"/>
    <w:rsid w:val="00277B03"/>
    <w:rsid w:val="002841AB"/>
    <w:rsid w:val="00284505"/>
    <w:rsid w:val="00286AE0"/>
    <w:rsid w:val="00287530"/>
    <w:rsid w:val="00287F22"/>
    <w:rsid w:val="0029057A"/>
    <w:rsid w:val="00297587"/>
    <w:rsid w:val="00297BDA"/>
    <w:rsid w:val="002A13C8"/>
    <w:rsid w:val="002A3213"/>
    <w:rsid w:val="002A347D"/>
    <w:rsid w:val="002A3E14"/>
    <w:rsid w:val="002A4DD0"/>
    <w:rsid w:val="002A52D6"/>
    <w:rsid w:val="002A5CEF"/>
    <w:rsid w:val="002A710D"/>
    <w:rsid w:val="002A77C7"/>
    <w:rsid w:val="002B0369"/>
    <w:rsid w:val="002B1681"/>
    <w:rsid w:val="002B22ED"/>
    <w:rsid w:val="002B36DE"/>
    <w:rsid w:val="002B5482"/>
    <w:rsid w:val="002B5CBD"/>
    <w:rsid w:val="002B6A53"/>
    <w:rsid w:val="002B70FA"/>
    <w:rsid w:val="002B771F"/>
    <w:rsid w:val="002B7C96"/>
    <w:rsid w:val="002C0398"/>
    <w:rsid w:val="002C10D1"/>
    <w:rsid w:val="002C19D1"/>
    <w:rsid w:val="002C332D"/>
    <w:rsid w:val="002C3524"/>
    <w:rsid w:val="002D0198"/>
    <w:rsid w:val="002D0D15"/>
    <w:rsid w:val="002D148D"/>
    <w:rsid w:val="002D183B"/>
    <w:rsid w:val="002D19AF"/>
    <w:rsid w:val="002D22B5"/>
    <w:rsid w:val="002D2A49"/>
    <w:rsid w:val="002D375D"/>
    <w:rsid w:val="002D3D5D"/>
    <w:rsid w:val="002D5FB4"/>
    <w:rsid w:val="002E01C2"/>
    <w:rsid w:val="002E6C1E"/>
    <w:rsid w:val="002E6D64"/>
    <w:rsid w:val="002E772D"/>
    <w:rsid w:val="002E79A1"/>
    <w:rsid w:val="002F0A48"/>
    <w:rsid w:val="002F6A02"/>
    <w:rsid w:val="002F6A1F"/>
    <w:rsid w:val="00301313"/>
    <w:rsid w:val="003021FE"/>
    <w:rsid w:val="00302941"/>
    <w:rsid w:val="00302B6B"/>
    <w:rsid w:val="00304A20"/>
    <w:rsid w:val="00304EB0"/>
    <w:rsid w:val="00307373"/>
    <w:rsid w:val="00307CEF"/>
    <w:rsid w:val="003119EF"/>
    <w:rsid w:val="00312A54"/>
    <w:rsid w:val="0031404E"/>
    <w:rsid w:val="00316566"/>
    <w:rsid w:val="00322385"/>
    <w:rsid w:val="0032428B"/>
    <w:rsid w:val="00325B20"/>
    <w:rsid w:val="003267BC"/>
    <w:rsid w:val="00330114"/>
    <w:rsid w:val="0033229B"/>
    <w:rsid w:val="003333B2"/>
    <w:rsid w:val="0033377F"/>
    <w:rsid w:val="003361C1"/>
    <w:rsid w:val="00337485"/>
    <w:rsid w:val="0034082F"/>
    <w:rsid w:val="00340876"/>
    <w:rsid w:val="00345ADF"/>
    <w:rsid w:val="00345AEB"/>
    <w:rsid w:val="00345D2B"/>
    <w:rsid w:val="00346D0F"/>
    <w:rsid w:val="00352616"/>
    <w:rsid w:val="00352963"/>
    <w:rsid w:val="00352D36"/>
    <w:rsid w:val="00356708"/>
    <w:rsid w:val="00367CD0"/>
    <w:rsid w:val="00370E09"/>
    <w:rsid w:val="003823C2"/>
    <w:rsid w:val="00382E17"/>
    <w:rsid w:val="00383632"/>
    <w:rsid w:val="003837F2"/>
    <w:rsid w:val="0038429B"/>
    <w:rsid w:val="003853FA"/>
    <w:rsid w:val="003867F2"/>
    <w:rsid w:val="00391B72"/>
    <w:rsid w:val="00392554"/>
    <w:rsid w:val="00393F3C"/>
    <w:rsid w:val="00395124"/>
    <w:rsid w:val="003A157B"/>
    <w:rsid w:val="003A1F78"/>
    <w:rsid w:val="003A2065"/>
    <w:rsid w:val="003A3559"/>
    <w:rsid w:val="003A46A6"/>
    <w:rsid w:val="003A5A59"/>
    <w:rsid w:val="003B2066"/>
    <w:rsid w:val="003B2EE9"/>
    <w:rsid w:val="003B3291"/>
    <w:rsid w:val="003B3810"/>
    <w:rsid w:val="003B52F3"/>
    <w:rsid w:val="003B63F0"/>
    <w:rsid w:val="003B65EB"/>
    <w:rsid w:val="003C1DAF"/>
    <w:rsid w:val="003C2246"/>
    <w:rsid w:val="003C7958"/>
    <w:rsid w:val="003D026B"/>
    <w:rsid w:val="003D1B08"/>
    <w:rsid w:val="003D5F29"/>
    <w:rsid w:val="003D6640"/>
    <w:rsid w:val="003D6EF6"/>
    <w:rsid w:val="003D6FC6"/>
    <w:rsid w:val="003D76E5"/>
    <w:rsid w:val="003D77B5"/>
    <w:rsid w:val="003E003F"/>
    <w:rsid w:val="003E14D3"/>
    <w:rsid w:val="003E2B66"/>
    <w:rsid w:val="003E38C3"/>
    <w:rsid w:val="003E4271"/>
    <w:rsid w:val="003E68F8"/>
    <w:rsid w:val="003E766F"/>
    <w:rsid w:val="003F0815"/>
    <w:rsid w:val="003F198A"/>
    <w:rsid w:val="003F354A"/>
    <w:rsid w:val="003F60D5"/>
    <w:rsid w:val="004013F7"/>
    <w:rsid w:val="004031FF"/>
    <w:rsid w:val="00403A61"/>
    <w:rsid w:val="00405F9E"/>
    <w:rsid w:val="00407460"/>
    <w:rsid w:val="00407941"/>
    <w:rsid w:val="0041112E"/>
    <w:rsid w:val="004137D4"/>
    <w:rsid w:val="00415019"/>
    <w:rsid w:val="00416F35"/>
    <w:rsid w:val="00421709"/>
    <w:rsid w:val="00423AB4"/>
    <w:rsid w:val="0043003A"/>
    <w:rsid w:val="004300DC"/>
    <w:rsid w:val="00433A0D"/>
    <w:rsid w:val="0043542E"/>
    <w:rsid w:val="00435954"/>
    <w:rsid w:val="00440C06"/>
    <w:rsid w:val="00444ABE"/>
    <w:rsid w:val="004500AF"/>
    <w:rsid w:val="00450C2F"/>
    <w:rsid w:val="004521F5"/>
    <w:rsid w:val="004523FB"/>
    <w:rsid w:val="004524AA"/>
    <w:rsid w:val="00452CF4"/>
    <w:rsid w:val="0045540E"/>
    <w:rsid w:val="00455D0A"/>
    <w:rsid w:val="00456C4F"/>
    <w:rsid w:val="0046017B"/>
    <w:rsid w:val="0046219C"/>
    <w:rsid w:val="00462693"/>
    <w:rsid w:val="004631EF"/>
    <w:rsid w:val="00464749"/>
    <w:rsid w:val="00465D80"/>
    <w:rsid w:val="00465FAE"/>
    <w:rsid w:val="004661C1"/>
    <w:rsid w:val="004674A8"/>
    <w:rsid w:val="00471513"/>
    <w:rsid w:val="004722A2"/>
    <w:rsid w:val="004736A2"/>
    <w:rsid w:val="0047385D"/>
    <w:rsid w:val="00475093"/>
    <w:rsid w:val="0047761A"/>
    <w:rsid w:val="00480645"/>
    <w:rsid w:val="00483212"/>
    <w:rsid w:val="00485212"/>
    <w:rsid w:val="00485388"/>
    <w:rsid w:val="00486FF4"/>
    <w:rsid w:val="004907EB"/>
    <w:rsid w:val="00491303"/>
    <w:rsid w:val="00491DF4"/>
    <w:rsid w:val="004940E9"/>
    <w:rsid w:val="0049440A"/>
    <w:rsid w:val="004964DD"/>
    <w:rsid w:val="00497AD1"/>
    <w:rsid w:val="004A1624"/>
    <w:rsid w:val="004A268D"/>
    <w:rsid w:val="004A2F8A"/>
    <w:rsid w:val="004A30A0"/>
    <w:rsid w:val="004A3B42"/>
    <w:rsid w:val="004A3F9A"/>
    <w:rsid w:val="004A4220"/>
    <w:rsid w:val="004A6DD6"/>
    <w:rsid w:val="004A70BE"/>
    <w:rsid w:val="004A7822"/>
    <w:rsid w:val="004A7F35"/>
    <w:rsid w:val="004B08CB"/>
    <w:rsid w:val="004B1D5B"/>
    <w:rsid w:val="004B2E06"/>
    <w:rsid w:val="004B48F3"/>
    <w:rsid w:val="004B5F39"/>
    <w:rsid w:val="004B6B57"/>
    <w:rsid w:val="004B778F"/>
    <w:rsid w:val="004B7C71"/>
    <w:rsid w:val="004C0B65"/>
    <w:rsid w:val="004C0C7B"/>
    <w:rsid w:val="004C3016"/>
    <w:rsid w:val="004C5656"/>
    <w:rsid w:val="004C5F13"/>
    <w:rsid w:val="004C7154"/>
    <w:rsid w:val="004D1E1D"/>
    <w:rsid w:val="004D1EF6"/>
    <w:rsid w:val="004D2096"/>
    <w:rsid w:val="004D2EB8"/>
    <w:rsid w:val="004D3950"/>
    <w:rsid w:val="004D4024"/>
    <w:rsid w:val="004D4B7C"/>
    <w:rsid w:val="004D6E83"/>
    <w:rsid w:val="004E0537"/>
    <w:rsid w:val="004E0593"/>
    <w:rsid w:val="004E14B5"/>
    <w:rsid w:val="004E4581"/>
    <w:rsid w:val="004E45DD"/>
    <w:rsid w:val="004E57A4"/>
    <w:rsid w:val="004E6C97"/>
    <w:rsid w:val="004E6FFD"/>
    <w:rsid w:val="004F08C5"/>
    <w:rsid w:val="004F0991"/>
    <w:rsid w:val="004F2182"/>
    <w:rsid w:val="004F220F"/>
    <w:rsid w:val="004F26F2"/>
    <w:rsid w:val="004F4AE7"/>
    <w:rsid w:val="004F647C"/>
    <w:rsid w:val="004F7378"/>
    <w:rsid w:val="004F78E2"/>
    <w:rsid w:val="00500D65"/>
    <w:rsid w:val="00502C2D"/>
    <w:rsid w:val="005039AA"/>
    <w:rsid w:val="00505285"/>
    <w:rsid w:val="00505662"/>
    <w:rsid w:val="005056CB"/>
    <w:rsid w:val="00506D70"/>
    <w:rsid w:val="0050787E"/>
    <w:rsid w:val="005109DC"/>
    <w:rsid w:val="00512865"/>
    <w:rsid w:val="00514783"/>
    <w:rsid w:val="00514CB0"/>
    <w:rsid w:val="0051692A"/>
    <w:rsid w:val="00517E5A"/>
    <w:rsid w:val="00521C27"/>
    <w:rsid w:val="005229C2"/>
    <w:rsid w:val="00522AC4"/>
    <w:rsid w:val="00522C76"/>
    <w:rsid w:val="00525A87"/>
    <w:rsid w:val="005304ED"/>
    <w:rsid w:val="00530F61"/>
    <w:rsid w:val="00532BED"/>
    <w:rsid w:val="00532C04"/>
    <w:rsid w:val="00534911"/>
    <w:rsid w:val="00535133"/>
    <w:rsid w:val="00535640"/>
    <w:rsid w:val="005356F8"/>
    <w:rsid w:val="005359BA"/>
    <w:rsid w:val="00536397"/>
    <w:rsid w:val="005368AA"/>
    <w:rsid w:val="00536A17"/>
    <w:rsid w:val="00537FB0"/>
    <w:rsid w:val="00537FD9"/>
    <w:rsid w:val="00542F3C"/>
    <w:rsid w:val="0054320E"/>
    <w:rsid w:val="005434D9"/>
    <w:rsid w:val="00545593"/>
    <w:rsid w:val="00547664"/>
    <w:rsid w:val="00551D81"/>
    <w:rsid w:val="00551D9F"/>
    <w:rsid w:val="00551DC6"/>
    <w:rsid w:val="005537CA"/>
    <w:rsid w:val="00554429"/>
    <w:rsid w:val="00557A50"/>
    <w:rsid w:val="0056099D"/>
    <w:rsid w:val="00560B3A"/>
    <w:rsid w:val="00561FBC"/>
    <w:rsid w:val="0056315D"/>
    <w:rsid w:val="005655DD"/>
    <w:rsid w:val="00565CDD"/>
    <w:rsid w:val="00566CA9"/>
    <w:rsid w:val="005678E4"/>
    <w:rsid w:val="00570277"/>
    <w:rsid w:val="00571420"/>
    <w:rsid w:val="00571AA8"/>
    <w:rsid w:val="00572E5C"/>
    <w:rsid w:val="005730F9"/>
    <w:rsid w:val="00574FFA"/>
    <w:rsid w:val="00575BF5"/>
    <w:rsid w:val="00577D04"/>
    <w:rsid w:val="0058179C"/>
    <w:rsid w:val="00582A10"/>
    <w:rsid w:val="00583012"/>
    <w:rsid w:val="00583036"/>
    <w:rsid w:val="00583B08"/>
    <w:rsid w:val="0058408C"/>
    <w:rsid w:val="005842AF"/>
    <w:rsid w:val="005847A4"/>
    <w:rsid w:val="005850AA"/>
    <w:rsid w:val="00590F34"/>
    <w:rsid w:val="00591722"/>
    <w:rsid w:val="00591E61"/>
    <w:rsid w:val="00592B25"/>
    <w:rsid w:val="00593879"/>
    <w:rsid w:val="005939EB"/>
    <w:rsid w:val="00593B45"/>
    <w:rsid w:val="00594D53"/>
    <w:rsid w:val="00595287"/>
    <w:rsid w:val="00596561"/>
    <w:rsid w:val="005968BC"/>
    <w:rsid w:val="005977B6"/>
    <w:rsid w:val="00597990"/>
    <w:rsid w:val="005A169A"/>
    <w:rsid w:val="005A26E4"/>
    <w:rsid w:val="005A270E"/>
    <w:rsid w:val="005A3B0F"/>
    <w:rsid w:val="005A4111"/>
    <w:rsid w:val="005A592B"/>
    <w:rsid w:val="005A77E6"/>
    <w:rsid w:val="005B021A"/>
    <w:rsid w:val="005B220A"/>
    <w:rsid w:val="005B2F89"/>
    <w:rsid w:val="005B3741"/>
    <w:rsid w:val="005B5F42"/>
    <w:rsid w:val="005B7152"/>
    <w:rsid w:val="005B71DD"/>
    <w:rsid w:val="005C1A25"/>
    <w:rsid w:val="005C2A9D"/>
    <w:rsid w:val="005C48AC"/>
    <w:rsid w:val="005C4A27"/>
    <w:rsid w:val="005C54BF"/>
    <w:rsid w:val="005C56F0"/>
    <w:rsid w:val="005C7F79"/>
    <w:rsid w:val="005D055A"/>
    <w:rsid w:val="005D33FF"/>
    <w:rsid w:val="005D38A9"/>
    <w:rsid w:val="005D50B1"/>
    <w:rsid w:val="005D51E6"/>
    <w:rsid w:val="005D5E4D"/>
    <w:rsid w:val="005D64AD"/>
    <w:rsid w:val="005D742D"/>
    <w:rsid w:val="005E0684"/>
    <w:rsid w:val="005E67F7"/>
    <w:rsid w:val="005E7A0B"/>
    <w:rsid w:val="005E7E81"/>
    <w:rsid w:val="005F1175"/>
    <w:rsid w:val="005F148F"/>
    <w:rsid w:val="005F1CC6"/>
    <w:rsid w:val="005F3533"/>
    <w:rsid w:val="005F39B2"/>
    <w:rsid w:val="005F3FC5"/>
    <w:rsid w:val="005F5267"/>
    <w:rsid w:val="005F607A"/>
    <w:rsid w:val="005F6AB2"/>
    <w:rsid w:val="005F70B7"/>
    <w:rsid w:val="006009BD"/>
    <w:rsid w:val="00600C30"/>
    <w:rsid w:val="0060316F"/>
    <w:rsid w:val="006038D7"/>
    <w:rsid w:val="00605643"/>
    <w:rsid w:val="00607CA1"/>
    <w:rsid w:val="00610D6E"/>
    <w:rsid w:val="00612915"/>
    <w:rsid w:val="00612C17"/>
    <w:rsid w:val="00612E12"/>
    <w:rsid w:val="00613ED3"/>
    <w:rsid w:val="00614BFC"/>
    <w:rsid w:val="00615318"/>
    <w:rsid w:val="00616263"/>
    <w:rsid w:val="0061694E"/>
    <w:rsid w:val="00617D3A"/>
    <w:rsid w:val="00617FC6"/>
    <w:rsid w:val="00621D16"/>
    <w:rsid w:val="0062276C"/>
    <w:rsid w:val="00622EB3"/>
    <w:rsid w:val="00626B9F"/>
    <w:rsid w:val="00627255"/>
    <w:rsid w:val="006303E0"/>
    <w:rsid w:val="00633A29"/>
    <w:rsid w:val="00634052"/>
    <w:rsid w:val="00635C71"/>
    <w:rsid w:val="0063661C"/>
    <w:rsid w:val="00637645"/>
    <w:rsid w:val="006376C1"/>
    <w:rsid w:val="0064019B"/>
    <w:rsid w:val="00640DF1"/>
    <w:rsid w:val="00642B5B"/>
    <w:rsid w:val="006439D6"/>
    <w:rsid w:val="00645511"/>
    <w:rsid w:val="00645C9E"/>
    <w:rsid w:val="00646D97"/>
    <w:rsid w:val="006472D5"/>
    <w:rsid w:val="00650810"/>
    <w:rsid w:val="00650D41"/>
    <w:rsid w:val="00651D03"/>
    <w:rsid w:val="0065237F"/>
    <w:rsid w:val="00652C6D"/>
    <w:rsid w:val="006530B5"/>
    <w:rsid w:val="006530EA"/>
    <w:rsid w:val="00653790"/>
    <w:rsid w:val="00653D88"/>
    <w:rsid w:val="00656278"/>
    <w:rsid w:val="00656E89"/>
    <w:rsid w:val="00661535"/>
    <w:rsid w:val="00663CCF"/>
    <w:rsid w:val="0066617E"/>
    <w:rsid w:val="00666874"/>
    <w:rsid w:val="006668B4"/>
    <w:rsid w:val="00666BFB"/>
    <w:rsid w:val="00666EF2"/>
    <w:rsid w:val="00667E9E"/>
    <w:rsid w:val="006715FD"/>
    <w:rsid w:val="00671826"/>
    <w:rsid w:val="00672159"/>
    <w:rsid w:val="00673C9B"/>
    <w:rsid w:val="00673EB0"/>
    <w:rsid w:val="0067432A"/>
    <w:rsid w:val="006749BB"/>
    <w:rsid w:val="00676A83"/>
    <w:rsid w:val="00677034"/>
    <w:rsid w:val="00677565"/>
    <w:rsid w:val="00677877"/>
    <w:rsid w:val="0068545C"/>
    <w:rsid w:val="00687576"/>
    <w:rsid w:val="0069031A"/>
    <w:rsid w:val="00691198"/>
    <w:rsid w:val="00693738"/>
    <w:rsid w:val="00695BC6"/>
    <w:rsid w:val="00696F46"/>
    <w:rsid w:val="006A620B"/>
    <w:rsid w:val="006B0E68"/>
    <w:rsid w:val="006B12A7"/>
    <w:rsid w:val="006B2E32"/>
    <w:rsid w:val="006B3279"/>
    <w:rsid w:val="006B33E1"/>
    <w:rsid w:val="006B3B8D"/>
    <w:rsid w:val="006B4D15"/>
    <w:rsid w:val="006B7A19"/>
    <w:rsid w:val="006C069B"/>
    <w:rsid w:val="006C0DA7"/>
    <w:rsid w:val="006C151F"/>
    <w:rsid w:val="006C2D57"/>
    <w:rsid w:val="006C3AAC"/>
    <w:rsid w:val="006C4521"/>
    <w:rsid w:val="006C5758"/>
    <w:rsid w:val="006C625D"/>
    <w:rsid w:val="006D2D5A"/>
    <w:rsid w:val="006D37A2"/>
    <w:rsid w:val="006D498B"/>
    <w:rsid w:val="006D57A1"/>
    <w:rsid w:val="006D57C0"/>
    <w:rsid w:val="006D6757"/>
    <w:rsid w:val="006D6D88"/>
    <w:rsid w:val="006D7BAC"/>
    <w:rsid w:val="006E0B77"/>
    <w:rsid w:val="006E0FE0"/>
    <w:rsid w:val="006E3914"/>
    <w:rsid w:val="006E471A"/>
    <w:rsid w:val="006E735B"/>
    <w:rsid w:val="006F34DA"/>
    <w:rsid w:val="006F39D2"/>
    <w:rsid w:val="006F5FB7"/>
    <w:rsid w:val="00700B6F"/>
    <w:rsid w:val="00702005"/>
    <w:rsid w:val="00702CB4"/>
    <w:rsid w:val="007039ED"/>
    <w:rsid w:val="00706548"/>
    <w:rsid w:val="00706763"/>
    <w:rsid w:val="007068CB"/>
    <w:rsid w:val="007105E6"/>
    <w:rsid w:val="00710E75"/>
    <w:rsid w:val="00711275"/>
    <w:rsid w:val="00711F25"/>
    <w:rsid w:val="00712C2F"/>
    <w:rsid w:val="00713387"/>
    <w:rsid w:val="00716F10"/>
    <w:rsid w:val="00717FE1"/>
    <w:rsid w:val="007203DC"/>
    <w:rsid w:val="00720AB4"/>
    <w:rsid w:val="00725A05"/>
    <w:rsid w:val="007269C2"/>
    <w:rsid w:val="00726AA4"/>
    <w:rsid w:val="00726F03"/>
    <w:rsid w:val="00730E73"/>
    <w:rsid w:val="00731E96"/>
    <w:rsid w:val="00733564"/>
    <w:rsid w:val="007345BB"/>
    <w:rsid w:val="00741CA2"/>
    <w:rsid w:val="00743D08"/>
    <w:rsid w:val="00743FD6"/>
    <w:rsid w:val="00744445"/>
    <w:rsid w:val="007452BD"/>
    <w:rsid w:val="007453BA"/>
    <w:rsid w:val="0074620D"/>
    <w:rsid w:val="0074637A"/>
    <w:rsid w:val="0074678D"/>
    <w:rsid w:val="0074794B"/>
    <w:rsid w:val="00750CF8"/>
    <w:rsid w:val="00752346"/>
    <w:rsid w:val="00752676"/>
    <w:rsid w:val="00753A1F"/>
    <w:rsid w:val="00761B3A"/>
    <w:rsid w:val="0076385E"/>
    <w:rsid w:val="007647CA"/>
    <w:rsid w:val="0076559F"/>
    <w:rsid w:val="007657BA"/>
    <w:rsid w:val="00767C2B"/>
    <w:rsid w:val="00773262"/>
    <w:rsid w:val="00773318"/>
    <w:rsid w:val="00774730"/>
    <w:rsid w:val="00774F3C"/>
    <w:rsid w:val="00775162"/>
    <w:rsid w:val="00776D4D"/>
    <w:rsid w:val="007807AB"/>
    <w:rsid w:val="0078084F"/>
    <w:rsid w:val="007809AA"/>
    <w:rsid w:val="00780DEA"/>
    <w:rsid w:val="00782261"/>
    <w:rsid w:val="0078545E"/>
    <w:rsid w:val="00785B48"/>
    <w:rsid w:val="007915B2"/>
    <w:rsid w:val="007920B5"/>
    <w:rsid w:val="0079328D"/>
    <w:rsid w:val="0079578F"/>
    <w:rsid w:val="00796278"/>
    <w:rsid w:val="0079643B"/>
    <w:rsid w:val="007A2DC9"/>
    <w:rsid w:val="007A41B7"/>
    <w:rsid w:val="007B04A3"/>
    <w:rsid w:val="007B6025"/>
    <w:rsid w:val="007B660A"/>
    <w:rsid w:val="007B7EA0"/>
    <w:rsid w:val="007B7FD1"/>
    <w:rsid w:val="007C07A2"/>
    <w:rsid w:val="007C0E2C"/>
    <w:rsid w:val="007C574B"/>
    <w:rsid w:val="007C6144"/>
    <w:rsid w:val="007C70DE"/>
    <w:rsid w:val="007D0260"/>
    <w:rsid w:val="007D098D"/>
    <w:rsid w:val="007D0A2C"/>
    <w:rsid w:val="007D1141"/>
    <w:rsid w:val="007D364F"/>
    <w:rsid w:val="007D659F"/>
    <w:rsid w:val="007D7C32"/>
    <w:rsid w:val="007E05C2"/>
    <w:rsid w:val="007E20ED"/>
    <w:rsid w:val="007E45F7"/>
    <w:rsid w:val="007E7991"/>
    <w:rsid w:val="007F45E7"/>
    <w:rsid w:val="007F4A8E"/>
    <w:rsid w:val="007F4CFC"/>
    <w:rsid w:val="007F6A03"/>
    <w:rsid w:val="007F7D12"/>
    <w:rsid w:val="00800F2C"/>
    <w:rsid w:val="00806954"/>
    <w:rsid w:val="00807744"/>
    <w:rsid w:val="0081022D"/>
    <w:rsid w:val="00811043"/>
    <w:rsid w:val="00812B77"/>
    <w:rsid w:val="00812C1B"/>
    <w:rsid w:val="00813D68"/>
    <w:rsid w:val="00813EF5"/>
    <w:rsid w:val="00816B80"/>
    <w:rsid w:val="0082094E"/>
    <w:rsid w:val="00822736"/>
    <w:rsid w:val="00822A9A"/>
    <w:rsid w:val="00825D6E"/>
    <w:rsid w:val="00832893"/>
    <w:rsid w:val="00832911"/>
    <w:rsid w:val="00832A7A"/>
    <w:rsid w:val="00832FCE"/>
    <w:rsid w:val="00833081"/>
    <w:rsid w:val="00834E91"/>
    <w:rsid w:val="00835717"/>
    <w:rsid w:val="00835DB3"/>
    <w:rsid w:val="00841909"/>
    <w:rsid w:val="0084191B"/>
    <w:rsid w:val="00842CAB"/>
    <w:rsid w:val="008437C4"/>
    <w:rsid w:val="00845A70"/>
    <w:rsid w:val="00846611"/>
    <w:rsid w:val="00846888"/>
    <w:rsid w:val="00847E3C"/>
    <w:rsid w:val="00850DC2"/>
    <w:rsid w:val="008517D5"/>
    <w:rsid w:val="008524B1"/>
    <w:rsid w:val="008525FC"/>
    <w:rsid w:val="008531F4"/>
    <w:rsid w:val="00853A50"/>
    <w:rsid w:val="00855650"/>
    <w:rsid w:val="008556D4"/>
    <w:rsid w:val="008556DC"/>
    <w:rsid w:val="00856F64"/>
    <w:rsid w:val="00857B45"/>
    <w:rsid w:val="00862D02"/>
    <w:rsid w:val="00862D93"/>
    <w:rsid w:val="00864372"/>
    <w:rsid w:val="00864C12"/>
    <w:rsid w:val="00866047"/>
    <w:rsid w:val="0086689A"/>
    <w:rsid w:val="00867A78"/>
    <w:rsid w:val="00867AB9"/>
    <w:rsid w:val="00870129"/>
    <w:rsid w:val="00871FFF"/>
    <w:rsid w:val="008745D2"/>
    <w:rsid w:val="0087520D"/>
    <w:rsid w:val="00876084"/>
    <w:rsid w:val="008806A3"/>
    <w:rsid w:val="008817D5"/>
    <w:rsid w:val="008833F5"/>
    <w:rsid w:val="008838E9"/>
    <w:rsid w:val="00885EEF"/>
    <w:rsid w:val="00886205"/>
    <w:rsid w:val="00887332"/>
    <w:rsid w:val="00892541"/>
    <w:rsid w:val="008956FD"/>
    <w:rsid w:val="008974EF"/>
    <w:rsid w:val="00897869"/>
    <w:rsid w:val="008A0054"/>
    <w:rsid w:val="008A0629"/>
    <w:rsid w:val="008A2A4D"/>
    <w:rsid w:val="008A565D"/>
    <w:rsid w:val="008A5D7E"/>
    <w:rsid w:val="008A7078"/>
    <w:rsid w:val="008B008E"/>
    <w:rsid w:val="008B2DBE"/>
    <w:rsid w:val="008B3B42"/>
    <w:rsid w:val="008B4223"/>
    <w:rsid w:val="008B45EB"/>
    <w:rsid w:val="008B45F1"/>
    <w:rsid w:val="008B489D"/>
    <w:rsid w:val="008B5C2B"/>
    <w:rsid w:val="008C05B3"/>
    <w:rsid w:val="008C1F92"/>
    <w:rsid w:val="008C3FBA"/>
    <w:rsid w:val="008C4B36"/>
    <w:rsid w:val="008C4FF1"/>
    <w:rsid w:val="008C6C01"/>
    <w:rsid w:val="008D0EFE"/>
    <w:rsid w:val="008D1603"/>
    <w:rsid w:val="008D183C"/>
    <w:rsid w:val="008D67D3"/>
    <w:rsid w:val="008E0834"/>
    <w:rsid w:val="008E13C5"/>
    <w:rsid w:val="008E202F"/>
    <w:rsid w:val="008E32A5"/>
    <w:rsid w:val="008E55A9"/>
    <w:rsid w:val="008F1ED0"/>
    <w:rsid w:val="008F2878"/>
    <w:rsid w:val="008F54B5"/>
    <w:rsid w:val="008F5E9C"/>
    <w:rsid w:val="008F7765"/>
    <w:rsid w:val="008F7983"/>
    <w:rsid w:val="009015F5"/>
    <w:rsid w:val="00903A10"/>
    <w:rsid w:val="00904BF6"/>
    <w:rsid w:val="00905CED"/>
    <w:rsid w:val="00911B9B"/>
    <w:rsid w:val="00912CAF"/>
    <w:rsid w:val="00913401"/>
    <w:rsid w:val="0091455D"/>
    <w:rsid w:val="0091546E"/>
    <w:rsid w:val="00915F80"/>
    <w:rsid w:val="00917C98"/>
    <w:rsid w:val="009214C7"/>
    <w:rsid w:val="00932719"/>
    <w:rsid w:val="00932FE5"/>
    <w:rsid w:val="00933F85"/>
    <w:rsid w:val="00935455"/>
    <w:rsid w:val="009404EB"/>
    <w:rsid w:val="0094111F"/>
    <w:rsid w:val="0094162D"/>
    <w:rsid w:val="00941DA8"/>
    <w:rsid w:val="00946405"/>
    <w:rsid w:val="00950987"/>
    <w:rsid w:val="00954256"/>
    <w:rsid w:val="00955969"/>
    <w:rsid w:val="00955F73"/>
    <w:rsid w:val="00957281"/>
    <w:rsid w:val="009579C0"/>
    <w:rsid w:val="0096053B"/>
    <w:rsid w:val="009638ED"/>
    <w:rsid w:val="00964046"/>
    <w:rsid w:val="009647D1"/>
    <w:rsid w:val="00964CF6"/>
    <w:rsid w:val="0096583A"/>
    <w:rsid w:val="009662C2"/>
    <w:rsid w:val="009674F8"/>
    <w:rsid w:val="009675AA"/>
    <w:rsid w:val="009705B6"/>
    <w:rsid w:val="00972400"/>
    <w:rsid w:val="00972EC5"/>
    <w:rsid w:val="00973AB6"/>
    <w:rsid w:val="00974890"/>
    <w:rsid w:val="009750D1"/>
    <w:rsid w:val="00981E3E"/>
    <w:rsid w:val="0098375B"/>
    <w:rsid w:val="00983C9E"/>
    <w:rsid w:val="00984E73"/>
    <w:rsid w:val="00987865"/>
    <w:rsid w:val="00987B5A"/>
    <w:rsid w:val="009925E8"/>
    <w:rsid w:val="00997CB8"/>
    <w:rsid w:val="009A3DA4"/>
    <w:rsid w:val="009A5B5D"/>
    <w:rsid w:val="009A5B9E"/>
    <w:rsid w:val="009A7732"/>
    <w:rsid w:val="009B0F50"/>
    <w:rsid w:val="009B2ED7"/>
    <w:rsid w:val="009B4BD1"/>
    <w:rsid w:val="009C0447"/>
    <w:rsid w:val="009C5177"/>
    <w:rsid w:val="009C54A2"/>
    <w:rsid w:val="009C6241"/>
    <w:rsid w:val="009C7012"/>
    <w:rsid w:val="009D0565"/>
    <w:rsid w:val="009D0D05"/>
    <w:rsid w:val="009D6A8F"/>
    <w:rsid w:val="009D6A9F"/>
    <w:rsid w:val="009E0E86"/>
    <w:rsid w:val="009E2356"/>
    <w:rsid w:val="009E36E7"/>
    <w:rsid w:val="009E4792"/>
    <w:rsid w:val="009F18A9"/>
    <w:rsid w:val="009F3479"/>
    <w:rsid w:val="009F4656"/>
    <w:rsid w:val="009F5A2B"/>
    <w:rsid w:val="009F6BCF"/>
    <w:rsid w:val="009F6E14"/>
    <w:rsid w:val="00A0072B"/>
    <w:rsid w:val="00A02DB8"/>
    <w:rsid w:val="00A06AC1"/>
    <w:rsid w:val="00A13452"/>
    <w:rsid w:val="00A13E0E"/>
    <w:rsid w:val="00A14C71"/>
    <w:rsid w:val="00A20695"/>
    <w:rsid w:val="00A20A61"/>
    <w:rsid w:val="00A20ADB"/>
    <w:rsid w:val="00A22E3C"/>
    <w:rsid w:val="00A23BAD"/>
    <w:rsid w:val="00A26BA7"/>
    <w:rsid w:val="00A27326"/>
    <w:rsid w:val="00A27B29"/>
    <w:rsid w:val="00A322A5"/>
    <w:rsid w:val="00A327FF"/>
    <w:rsid w:val="00A35867"/>
    <w:rsid w:val="00A35892"/>
    <w:rsid w:val="00A364DD"/>
    <w:rsid w:val="00A37216"/>
    <w:rsid w:val="00A4139B"/>
    <w:rsid w:val="00A42E27"/>
    <w:rsid w:val="00A43735"/>
    <w:rsid w:val="00A46FFB"/>
    <w:rsid w:val="00A4702F"/>
    <w:rsid w:val="00A47BF8"/>
    <w:rsid w:val="00A5287A"/>
    <w:rsid w:val="00A52CB1"/>
    <w:rsid w:val="00A531E3"/>
    <w:rsid w:val="00A54B23"/>
    <w:rsid w:val="00A56002"/>
    <w:rsid w:val="00A60AA6"/>
    <w:rsid w:val="00A63188"/>
    <w:rsid w:val="00A63738"/>
    <w:rsid w:val="00A63E11"/>
    <w:rsid w:val="00A63F41"/>
    <w:rsid w:val="00A66879"/>
    <w:rsid w:val="00A67CED"/>
    <w:rsid w:val="00A71C50"/>
    <w:rsid w:val="00A728EE"/>
    <w:rsid w:val="00A732E4"/>
    <w:rsid w:val="00A7521A"/>
    <w:rsid w:val="00A77DA2"/>
    <w:rsid w:val="00A801F3"/>
    <w:rsid w:val="00A81B2A"/>
    <w:rsid w:val="00A824AC"/>
    <w:rsid w:val="00A8257D"/>
    <w:rsid w:val="00A83108"/>
    <w:rsid w:val="00A83CB9"/>
    <w:rsid w:val="00A845D2"/>
    <w:rsid w:val="00A85549"/>
    <w:rsid w:val="00A85A20"/>
    <w:rsid w:val="00A873EF"/>
    <w:rsid w:val="00A90E5D"/>
    <w:rsid w:val="00A9307E"/>
    <w:rsid w:val="00A96090"/>
    <w:rsid w:val="00A962AA"/>
    <w:rsid w:val="00A96FF4"/>
    <w:rsid w:val="00A97612"/>
    <w:rsid w:val="00AA0D76"/>
    <w:rsid w:val="00AA19F6"/>
    <w:rsid w:val="00AA1B2E"/>
    <w:rsid w:val="00AA24DC"/>
    <w:rsid w:val="00AA2DC2"/>
    <w:rsid w:val="00AA3F0D"/>
    <w:rsid w:val="00AA4A80"/>
    <w:rsid w:val="00AA4E5D"/>
    <w:rsid w:val="00AA7ACD"/>
    <w:rsid w:val="00AB0962"/>
    <w:rsid w:val="00AB11B9"/>
    <w:rsid w:val="00AB215F"/>
    <w:rsid w:val="00AB2DDC"/>
    <w:rsid w:val="00AB438E"/>
    <w:rsid w:val="00AB5475"/>
    <w:rsid w:val="00AB5995"/>
    <w:rsid w:val="00AB5DA2"/>
    <w:rsid w:val="00AB7345"/>
    <w:rsid w:val="00AC0A0A"/>
    <w:rsid w:val="00AC3545"/>
    <w:rsid w:val="00AC4BF3"/>
    <w:rsid w:val="00AC5C88"/>
    <w:rsid w:val="00AC6972"/>
    <w:rsid w:val="00AC7907"/>
    <w:rsid w:val="00AD026E"/>
    <w:rsid w:val="00AD043A"/>
    <w:rsid w:val="00AD0894"/>
    <w:rsid w:val="00AD22E7"/>
    <w:rsid w:val="00AD319A"/>
    <w:rsid w:val="00AD5127"/>
    <w:rsid w:val="00AE0418"/>
    <w:rsid w:val="00AE1D49"/>
    <w:rsid w:val="00AE3F02"/>
    <w:rsid w:val="00AE5B35"/>
    <w:rsid w:val="00AE62BB"/>
    <w:rsid w:val="00AE6AA9"/>
    <w:rsid w:val="00AF0668"/>
    <w:rsid w:val="00AF2E96"/>
    <w:rsid w:val="00AF3597"/>
    <w:rsid w:val="00AF3FD3"/>
    <w:rsid w:val="00AF4546"/>
    <w:rsid w:val="00AF79BC"/>
    <w:rsid w:val="00B0049D"/>
    <w:rsid w:val="00B006EC"/>
    <w:rsid w:val="00B00BC2"/>
    <w:rsid w:val="00B014E8"/>
    <w:rsid w:val="00B02912"/>
    <w:rsid w:val="00B037BF"/>
    <w:rsid w:val="00B03833"/>
    <w:rsid w:val="00B03A7E"/>
    <w:rsid w:val="00B043D8"/>
    <w:rsid w:val="00B04E86"/>
    <w:rsid w:val="00B05284"/>
    <w:rsid w:val="00B06504"/>
    <w:rsid w:val="00B06ADF"/>
    <w:rsid w:val="00B11620"/>
    <w:rsid w:val="00B124E6"/>
    <w:rsid w:val="00B12E03"/>
    <w:rsid w:val="00B13629"/>
    <w:rsid w:val="00B1490B"/>
    <w:rsid w:val="00B14FA1"/>
    <w:rsid w:val="00B15231"/>
    <w:rsid w:val="00B155CD"/>
    <w:rsid w:val="00B21AC6"/>
    <w:rsid w:val="00B22778"/>
    <w:rsid w:val="00B22CEC"/>
    <w:rsid w:val="00B23103"/>
    <w:rsid w:val="00B24BC5"/>
    <w:rsid w:val="00B25243"/>
    <w:rsid w:val="00B25EDF"/>
    <w:rsid w:val="00B26146"/>
    <w:rsid w:val="00B2684A"/>
    <w:rsid w:val="00B33916"/>
    <w:rsid w:val="00B343AB"/>
    <w:rsid w:val="00B35191"/>
    <w:rsid w:val="00B35976"/>
    <w:rsid w:val="00B36F0D"/>
    <w:rsid w:val="00B37ED1"/>
    <w:rsid w:val="00B41AB9"/>
    <w:rsid w:val="00B4263C"/>
    <w:rsid w:val="00B4488B"/>
    <w:rsid w:val="00B44B30"/>
    <w:rsid w:val="00B44E4E"/>
    <w:rsid w:val="00B45510"/>
    <w:rsid w:val="00B45BDF"/>
    <w:rsid w:val="00B4695D"/>
    <w:rsid w:val="00B46FD8"/>
    <w:rsid w:val="00B479F3"/>
    <w:rsid w:val="00B50190"/>
    <w:rsid w:val="00B512D3"/>
    <w:rsid w:val="00B51BA3"/>
    <w:rsid w:val="00B52086"/>
    <w:rsid w:val="00B533B0"/>
    <w:rsid w:val="00B53862"/>
    <w:rsid w:val="00B5483E"/>
    <w:rsid w:val="00B572C1"/>
    <w:rsid w:val="00B61E9D"/>
    <w:rsid w:val="00B62B1D"/>
    <w:rsid w:val="00B64AE0"/>
    <w:rsid w:val="00B64E36"/>
    <w:rsid w:val="00B66CBE"/>
    <w:rsid w:val="00B67A71"/>
    <w:rsid w:val="00B704E7"/>
    <w:rsid w:val="00B72187"/>
    <w:rsid w:val="00B8084A"/>
    <w:rsid w:val="00B8224B"/>
    <w:rsid w:val="00B848D6"/>
    <w:rsid w:val="00B8525F"/>
    <w:rsid w:val="00B85BD7"/>
    <w:rsid w:val="00B86E31"/>
    <w:rsid w:val="00B86F01"/>
    <w:rsid w:val="00B87B0C"/>
    <w:rsid w:val="00B90A84"/>
    <w:rsid w:val="00B93CC6"/>
    <w:rsid w:val="00B97354"/>
    <w:rsid w:val="00B97FD8"/>
    <w:rsid w:val="00B97FEC"/>
    <w:rsid w:val="00BA1A7D"/>
    <w:rsid w:val="00BA60AD"/>
    <w:rsid w:val="00BA6C7A"/>
    <w:rsid w:val="00BA6E0B"/>
    <w:rsid w:val="00BB09C0"/>
    <w:rsid w:val="00BB2B29"/>
    <w:rsid w:val="00BB4A93"/>
    <w:rsid w:val="00BB5B39"/>
    <w:rsid w:val="00BB65BB"/>
    <w:rsid w:val="00BB6A83"/>
    <w:rsid w:val="00BC0578"/>
    <w:rsid w:val="00BC10FF"/>
    <w:rsid w:val="00BC24A2"/>
    <w:rsid w:val="00BC2F08"/>
    <w:rsid w:val="00BC31CA"/>
    <w:rsid w:val="00BC3B08"/>
    <w:rsid w:val="00BC4A26"/>
    <w:rsid w:val="00BC5198"/>
    <w:rsid w:val="00BC62D2"/>
    <w:rsid w:val="00BC7CFE"/>
    <w:rsid w:val="00BD42F3"/>
    <w:rsid w:val="00BD5591"/>
    <w:rsid w:val="00BD6775"/>
    <w:rsid w:val="00BE1024"/>
    <w:rsid w:val="00BE2370"/>
    <w:rsid w:val="00BE372A"/>
    <w:rsid w:val="00BE47DE"/>
    <w:rsid w:val="00BE49DD"/>
    <w:rsid w:val="00BE5671"/>
    <w:rsid w:val="00BF04B6"/>
    <w:rsid w:val="00BF1147"/>
    <w:rsid w:val="00BF196B"/>
    <w:rsid w:val="00BF26E4"/>
    <w:rsid w:val="00BF3E70"/>
    <w:rsid w:val="00BF435F"/>
    <w:rsid w:val="00BF454C"/>
    <w:rsid w:val="00BF4B1B"/>
    <w:rsid w:val="00BF7A83"/>
    <w:rsid w:val="00BF7D7C"/>
    <w:rsid w:val="00C02519"/>
    <w:rsid w:val="00C03773"/>
    <w:rsid w:val="00C05B58"/>
    <w:rsid w:val="00C11410"/>
    <w:rsid w:val="00C11F1D"/>
    <w:rsid w:val="00C125A6"/>
    <w:rsid w:val="00C13B84"/>
    <w:rsid w:val="00C151CF"/>
    <w:rsid w:val="00C2253A"/>
    <w:rsid w:val="00C24453"/>
    <w:rsid w:val="00C25AB6"/>
    <w:rsid w:val="00C309FB"/>
    <w:rsid w:val="00C30AF9"/>
    <w:rsid w:val="00C31890"/>
    <w:rsid w:val="00C31C67"/>
    <w:rsid w:val="00C32FB3"/>
    <w:rsid w:val="00C345F8"/>
    <w:rsid w:val="00C357EF"/>
    <w:rsid w:val="00C35A75"/>
    <w:rsid w:val="00C370FF"/>
    <w:rsid w:val="00C37666"/>
    <w:rsid w:val="00C37E49"/>
    <w:rsid w:val="00C42CB3"/>
    <w:rsid w:val="00C432D9"/>
    <w:rsid w:val="00C44ACB"/>
    <w:rsid w:val="00C52B89"/>
    <w:rsid w:val="00C52D8B"/>
    <w:rsid w:val="00C52E2A"/>
    <w:rsid w:val="00C53B9C"/>
    <w:rsid w:val="00C558F2"/>
    <w:rsid w:val="00C55A1D"/>
    <w:rsid w:val="00C574A9"/>
    <w:rsid w:val="00C60812"/>
    <w:rsid w:val="00C62EAD"/>
    <w:rsid w:val="00C65239"/>
    <w:rsid w:val="00C730C4"/>
    <w:rsid w:val="00C74532"/>
    <w:rsid w:val="00C75506"/>
    <w:rsid w:val="00C757DB"/>
    <w:rsid w:val="00C75A91"/>
    <w:rsid w:val="00C7669C"/>
    <w:rsid w:val="00C82181"/>
    <w:rsid w:val="00C823D0"/>
    <w:rsid w:val="00C83FBC"/>
    <w:rsid w:val="00C84566"/>
    <w:rsid w:val="00C846B2"/>
    <w:rsid w:val="00C85629"/>
    <w:rsid w:val="00C92463"/>
    <w:rsid w:val="00C92593"/>
    <w:rsid w:val="00C927C8"/>
    <w:rsid w:val="00C959C3"/>
    <w:rsid w:val="00C968BD"/>
    <w:rsid w:val="00C96A0A"/>
    <w:rsid w:val="00C97026"/>
    <w:rsid w:val="00CA024A"/>
    <w:rsid w:val="00CA06D8"/>
    <w:rsid w:val="00CA080F"/>
    <w:rsid w:val="00CA3609"/>
    <w:rsid w:val="00CA53EF"/>
    <w:rsid w:val="00CA5596"/>
    <w:rsid w:val="00CA6672"/>
    <w:rsid w:val="00CA72B8"/>
    <w:rsid w:val="00CB3508"/>
    <w:rsid w:val="00CB3D73"/>
    <w:rsid w:val="00CB688D"/>
    <w:rsid w:val="00CB6E3F"/>
    <w:rsid w:val="00CC23C2"/>
    <w:rsid w:val="00CC3911"/>
    <w:rsid w:val="00CC42A3"/>
    <w:rsid w:val="00CC431F"/>
    <w:rsid w:val="00CC4488"/>
    <w:rsid w:val="00CC46E3"/>
    <w:rsid w:val="00CC5804"/>
    <w:rsid w:val="00CC6994"/>
    <w:rsid w:val="00CD26CC"/>
    <w:rsid w:val="00CD3C87"/>
    <w:rsid w:val="00CD58E0"/>
    <w:rsid w:val="00CD5E33"/>
    <w:rsid w:val="00CD6CB9"/>
    <w:rsid w:val="00CD731B"/>
    <w:rsid w:val="00CD7566"/>
    <w:rsid w:val="00CE20E2"/>
    <w:rsid w:val="00CE4EC0"/>
    <w:rsid w:val="00CE5C2C"/>
    <w:rsid w:val="00CF025D"/>
    <w:rsid w:val="00CF0309"/>
    <w:rsid w:val="00CF2ECD"/>
    <w:rsid w:val="00CF5A46"/>
    <w:rsid w:val="00CF5BBB"/>
    <w:rsid w:val="00CF7DCD"/>
    <w:rsid w:val="00CF7F7F"/>
    <w:rsid w:val="00D00B65"/>
    <w:rsid w:val="00D01520"/>
    <w:rsid w:val="00D01AF2"/>
    <w:rsid w:val="00D01BA3"/>
    <w:rsid w:val="00D027BE"/>
    <w:rsid w:val="00D02B00"/>
    <w:rsid w:val="00D0461B"/>
    <w:rsid w:val="00D07A29"/>
    <w:rsid w:val="00D10779"/>
    <w:rsid w:val="00D12465"/>
    <w:rsid w:val="00D140E4"/>
    <w:rsid w:val="00D14CBB"/>
    <w:rsid w:val="00D153E8"/>
    <w:rsid w:val="00D1617B"/>
    <w:rsid w:val="00D209BE"/>
    <w:rsid w:val="00D2149D"/>
    <w:rsid w:val="00D216F1"/>
    <w:rsid w:val="00D25405"/>
    <w:rsid w:val="00D263C0"/>
    <w:rsid w:val="00D30D6E"/>
    <w:rsid w:val="00D35044"/>
    <w:rsid w:val="00D35AE9"/>
    <w:rsid w:val="00D40CCB"/>
    <w:rsid w:val="00D41280"/>
    <w:rsid w:val="00D41633"/>
    <w:rsid w:val="00D41DA6"/>
    <w:rsid w:val="00D423D1"/>
    <w:rsid w:val="00D42C53"/>
    <w:rsid w:val="00D43A60"/>
    <w:rsid w:val="00D43FD4"/>
    <w:rsid w:val="00D45212"/>
    <w:rsid w:val="00D456F1"/>
    <w:rsid w:val="00D46667"/>
    <w:rsid w:val="00D466C6"/>
    <w:rsid w:val="00D46A94"/>
    <w:rsid w:val="00D46C81"/>
    <w:rsid w:val="00D47624"/>
    <w:rsid w:val="00D47C52"/>
    <w:rsid w:val="00D52A71"/>
    <w:rsid w:val="00D53C69"/>
    <w:rsid w:val="00D53EF6"/>
    <w:rsid w:val="00D55CC6"/>
    <w:rsid w:val="00D55FB8"/>
    <w:rsid w:val="00D57183"/>
    <w:rsid w:val="00D601FD"/>
    <w:rsid w:val="00D60820"/>
    <w:rsid w:val="00D63D57"/>
    <w:rsid w:val="00D677AD"/>
    <w:rsid w:val="00D700C0"/>
    <w:rsid w:val="00D733CA"/>
    <w:rsid w:val="00D737CC"/>
    <w:rsid w:val="00D7470B"/>
    <w:rsid w:val="00D7576B"/>
    <w:rsid w:val="00D75BA9"/>
    <w:rsid w:val="00D769AA"/>
    <w:rsid w:val="00D80FD1"/>
    <w:rsid w:val="00D82E26"/>
    <w:rsid w:val="00D8523F"/>
    <w:rsid w:val="00D85E40"/>
    <w:rsid w:val="00D905AF"/>
    <w:rsid w:val="00D91D53"/>
    <w:rsid w:val="00D93DB9"/>
    <w:rsid w:val="00D94D6A"/>
    <w:rsid w:val="00D95E70"/>
    <w:rsid w:val="00D95F04"/>
    <w:rsid w:val="00D9652D"/>
    <w:rsid w:val="00DA04A9"/>
    <w:rsid w:val="00DA1D9A"/>
    <w:rsid w:val="00DA2914"/>
    <w:rsid w:val="00DA3511"/>
    <w:rsid w:val="00DA49DE"/>
    <w:rsid w:val="00DA51BA"/>
    <w:rsid w:val="00DA5369"/>
    <w:rsid w:val="00DA6E63"/>
    <w:rsid w:val="00DB023C"/>
    <w:rsid w:val="00DB08F4"/>
    <w:rsid w:val="00DB0C8A"/>
    <w:rsid w:val="00DB1A51"/>
    <w:rsid w:val="00DB1DA5"/>
    <w:rsid w:val="00DB272C"/>
    <w:rsid w:val="00DB28B1"/>
    <w:rsid w:val="00DB3A1B"/>
    <w:rsid w:val="00DB3B75"/>
    <w:rsid w:val="00DB5286"/>
    <w:rsid w:val="00DB690B"/>
    <w:rsid w:val="00DB7875"/>
    <w:rsid w:val="00DC28C5"/>
    <w:rsid w:val="00DC39A9"/>
    <w:rsid w:val="00DC3EE2"/>
    <w:rsid w:val="00DC439B"/>
    <w:rsid w:val="00DC4A79"/>
    <w:rsid w:val="00DC5753"/>
    <w:rsid w:val="00DC5BC2"/>
    <w:rsid w:val="00DC5CBE"/>
    <w:rsid w:val="00DD0075"/>
    <w:rsid w:val="00DD0376"/>
    <w:rsid w:val="00DD15D3"/>
    <w:rsid w:val="00DD45D2"/>
    <w:rsid w:val="00DD5CDB"/>
    <w:rsid w:val="00DD6746"/>
    <w:rsid w:val="00DE0A70"/>
    <w:rsid w:val="00DE103A"/>
    <w:rsid w:val="00DE10D5"/>
    <w:rsid w:val="00DE422C"/>
    <w:rsid w:val="00DE4674"/>
    <w:rsid w:val="00DE4A7E"/>
    <w:rsid w:val="00DE5AA5"/>
    <w:rsid w:val="00DE668B"/>
    <w:rsid w:val="00DF106A"/>
    <w:rsid w:val="00DF1B20"/>
    <w:rsid w:val="00DF2911"/>
    <w:rsid w:val="00DF45C5"/>
    <w:rsid w:val="00DF5539"/>
    <w:rsid w:val="00DF6703"/>
    <w:rsid w:val="00DF68CF"/>
    <w:rsid w:val="00DF6F5A"/>
    <w:rsid w:val="00DF721B"/>
    <w:rsid w:val="00E00D48"/>
    <w:rsid w:val="00E03011"/>
    <w:rsid w:val="00E054DC"/>
    <w:rsid w:val="00E0557A"/>
    <w:rsid w:val="00E07C24"/>
    <w:rsid w:val="00E07DD0"/>
    <w:rsid w:val="00E115DF"/>
    <w:rsid w:val="00E153BB"/>
    <w:rsid w:val="00E165F9"/>
    <w:rsid w:val="00E16733"/>
    <w:rsid w:val="00E172FB"/>
    <w:rsid w:val="00E207A5"/>
    <w:rsid w:val="00E236B2"/>
    <w:rsid w:val="00E32B2E"/>
    <w:rsid w:val="00E32D48"/>
    <w:rsid w:val="00E33EB9"/>
    <w:rsid w:val="00E34158"/>
    <w:rsid w:val="00E354AD"/>
    <w:rsid w:val="00E36E27"/>
    <w:rsid w:val="00E402C3"/>
    <w:rsid w:val="00E40E68"/>
    <w:rsid w:val="00E4326D"/>
    <w:rsid w:val="00E44490"/>
    <w:rsid w:val="00E4553F"/>
    <w:rsid w:val="00E471DA"/>
    <w:rsid w:val="00E53551"/>
    <w:rsid w:val="00E54F05"/>
    <w:rsid w:val="00E55781"/>
    <w:rsid w:val="00E61739"/>
    <w:rsid w:val="00E641A2"/>
    <w:rsid w:val="00E652A7"/>
    <w:rsid w:val="00E71BBE"/>
    <w:rsid w:val="00E7434C"/>
    <w:rsid w:val="00E74D1E"/>
    <w:rsid w:val="00E7533A"/>
    <w:rsid w:val="00E75590"/>
    <w:rsid w:val="00E75714"/>
    <w:rsid w:val="00E80521"/>
    <w:rsid w:val="00E8178E"/>
    <w:rsid w:val="00E82267"/>
    <w:rsid w:val="00E83D2D"/>
    <w:rsid w:val="00E843A3"/>
    <w:rsid w:val="00E84C3D"/>
    <w:rsid w:val="00E851B0"/>
    <w:rsid w:val="00E863AE"/>
    <w:rsid w:val="00E944D8"/>
    <w:rsid w:val="00E96596"/>
    <w:rsid w:val="00EA13D9"/>
    <w:rsid w:val="00EA2967"/>
    <w:rsid w:val="00EA4148"/>
    <w:rsid w:val="00EA4F08"/>
    <w:rsid w:val="00EA52A4"/>
    <w:rsid w:val="00EA5B13"/>
    <w:rsid w:val="00EA63E7"/>
    <w:rsid w:val="00EA7ABD"/>
    <w:rsid w:val="00EB00A0"/>
    <w:rsid w:val="00EB1228"/>
    <w:rsid w:val="00EB333C"/>
    <w:rsid w:val="00EB4647"/>
    <w:rsid w:val="00EB5C54"/>
    <w:rsid w:val="00EC3713"/>
    <w:rsid w:val="00EC3C40"/>
    <w:rsid w:val="00EC4BFB"/>
    <w:rsid w:val="00EC6322"/>
    <w:rsid w:val="00EC75D8"/>
    <w:rsid w:val="00EC7EF5"/>
    <w:rsid w:val="00ED25F0"/>
    <w:rsid w:val="00ED34A9"/>
    <w:rsid w:val="00ED4A34"/>
    <w:rsid w:val="00ED4FD0"/>
    <w:rsid w:val="00ED631F"/>
    <w:rsid w:val="00ED781B"/>
    <w:rsid w:val="00EE3FC1"/>
    <w:rsid w:val="00EE48F1"/>
    <w:rsid w:val="00EE7EE5"/>
    <w:rsid w:val="00EE7F0C"/>
    <w:rsid w:val="00EF0501"/>
    <w:rsid w:val="00EF0EDF"/>
    <w:rsid w:val="00EF1597"/>
    <w:rsid w:val="00EF28E7"/>
    <w:rsid w:val="00EF3E01"/>
    <w:rsid w:val="00EF412E"/>
    <w:rsid w:val="00EF58A3"/>
    <w:rsid w:val="00F0020B"/>
    <w:rsid w:val="00F02097"/>
    <w:rsid w:val="00F05854"/>
    <w:rsid w:val="00F064A2"/>
    <w:rsid w:val="00F06845"/>
    <w:rsid w:val="00F10DE8"/>
    <w:rsid w:val="00F1122D"/>
    <w:rsid w:val="00F11FDC"/>
    <w:rsid w:val="00F11FFE"/>
    <w:rsid w:val="00F12769"/>
    <w:rsid w:val="00F13A12"/>
    <w:rsid w:val="00F143D4"/>
    <w:rsid w:val="00F163E5"/>
    <w:rsid w:val="00F16CC8"/>
    <w:rsid w:val="00F16CD1"/>
    <w:rsid w:val="00F16D18"/>
    <w:rsid w:val="00F17FB3"/>
    <w:rsid w:val="00F2071B"/>
    <w:rsid w:val="00F212AC"/>
    <w:rsid w:val="00F21343"/>
    <w:rsid w:val="00F217B8"/>
    <w:rsid w:val="00F23583"/>
    <w:rsid w:val="00F24A7C"/>
    <w:rsid w:val="00F24ECD"/>
    <w:rsid w:val="00F27659"/>
    <w:rsid w:val="00F30773"/>
    <w:rsid w:val="00F32630"/>
    <w:rsid w:val="00F32AFF"/>
    <w:rsid w:val="00F32C6D"/>
    <w:rsid w:val="00F32E1B"/>
    <w:rsid w:val="00F35A33"/>
    <w:rsid w:val="00F36371"/>
    <w:rsid w:val="00F40630"/>
    <w:rsid w:val="00F40BB2"/>
    <w:rsid w:val="00F41143"/>
    <w:rsid w:val="00F4418D"/>
    <w:rsid w:val="00F4700F"/>
    <w:rsid w:val="00F47384"/>
    <w:rsid w:val="00F52800"/>
    <w:rsid w:val="00F52DD6"/>
    <w:rsid w:val="00F544EF"/>
    <w:rsid w:val="00F54F9E"/>
    <w:rsid w:val="00F55A51"/>
    <w:rsid w:val="00F566AD"/>
    <w:rsid w:val="00F56713"/>
    <w:rsid w:val="00F60926"/>
    <w:rsid w:val="00F615DD"/>
    <w:rsid w:val="00F62677"/>
    <w:rsid w:val="00F637E4"/>
    <w:rsid w:val="00F64435"/>
    <w:rsid w:val="00F651B8"/>
    <w:rsid w:val="00F66DBB"/>
    <w:rsid w:val="00F7008E"/>
    <w:rsid w:val="00F71E33"/>
    <w:rsid w:val="00F725D2"/>
    <w:rsid w:val="00F74967"/>
    <w:rsid w:val="00F77CD5"/>
    <w:rsid w:val="00F82DA4"/>
    <w:rsid w:val="00F841DC"/>
    <w:rsid w:val="00F84CC1"/>
    <w:rsid w:val="00F852E9"/>
    <w:rsid w:val="00F86A5A"/>
    <w:rsid w:val="00F90264"/>
    <w:rsid w:val="00F9045B"/>
    <w:rsid w:val="00F935C8"/>
    <w:rsid w:val="00F93940"/>
    <w:rsid w:val="00F97400"/>
    <w:rsid w:val="00F9761A"/>
    <w:rsid w:val="00FA1D61"/>
    <w:rsid w:val="00FA3B5A"/>
    <w:rsid w:val="00FA602A"/>
    <w:rsid w:val="00FA6FDE"/>
    <w:rsid w:val="00FB0A90"/>
    <w:rsid w:val="00FB3736"/>
    <w:rsid w:val="00FB3F8B"/>
    <w:rsid w:val="00FC2D4F"/>
    <w:rsid w:val="00FC4EB7"/>
    <w:rsid w:val="00FC52A7"/>
    <w:rsid w:val="00FC5A1F"/>
    <w:rsid w:val="00FC5D1A"/>
    <w:rsid w:val="00FC78CB"/>
    <w:rsid w:val="00FC7CB5"/>
    <w:rsid w:val="00FD01DB"/>
    <w:rsid w:val="00FD085B"/>
    <w:rsid w:val="00FD2C71"/>
    <w:rsid w:val="00FD4866"/>
    <w:rsid w:val="00FE1059"/>
    <w:rsid w:val="00FE12C9"/>
    <w:rsid w:val="00FE2B49"/>
    <w:rsid w:val="00FE3D3F"/>
    <w:rsid w:val="00FE431D"/>
    <w:rsid w:val="00FE44D4"/>
    <w:rsid w:val="00FF066F"/>
    <w:rsid w:val="00FF0DFD"/>
    <w:rsid w:val="00FF1070"/>
    <w:rsid w:val="00FF278B"/>
    <w:rsid w:val="00FF3DFF"/>
    <w:rsid w:val="00FF4209"/>
    <w:rsid w:val="00FF51AB"/>
    <w:rsid w:val="00FF5C4C"/>
    <w:rsid w:val="00FF69B5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E3E"/>
    <w:rPr>
      <w:sz w:val="24"/>
      <w:szCs w:val="24"/>
    </w:rPr>
  </w:style>
  <w:style w:type="paragraph" w:styleId="Nagwek2">
    <w:name w:val="heading 2"/>
    <w:basedOn w:val="Normalny"/>
    <w:next w:val="Nagwek3"/>
    <w:qFormat/>
    <w:rsid w:val="00981E3E"/>
    <w:pPr>
      <w:keepNext/>
      <w:spacing w:before="240" w:after="60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agwek4"/>
    <w:link w:val="Nagwek3Znak"/>
    <w:qFormat/>
    <w:rsid w:val="00981E3E"/>
    <w:pPr>
      <w:suppressAutoHyphens/>
      <w:spacing w:before="240" w:after="60"/>
      <w:outlineLvl w:val="2"/>
    </w:pPr>
    <w:rPr>
      <w:b/>
      <w:szCs w:val="20"/>
      <w:u w:val="single"/>
    </w:rPr>
  </w:style>
  <w:style w:type="paragraph" w:styleId="Nagwek4">
    <w:name w:val="heading 4"/>
    <w:basedOn w:val="Normalny"/>
    <w:link w:val="Nagwek4Znak"/>
    <w:qFormat/>
    <w:rsid w:val="00981E3E"/>
    <w:pPr>
      <w:spacing w:before="60" w:after="60"/>
      <w:outlineLvl w:val="3"/>
    </w:pPr>
    <w:rPr>
      <w:szCs w:val="20"/>
    </w:rPr>
  </w:style>
  <w:style w:type="paragraph" w:styleId="Nagwek5">
    <w:name w:val="heading 5"/>
    <w:basedOn w:val="Normalny"/>
    <w:link w:val="Nagwek5Znak"/>
    <w:qFormat/>
    <w:rsid w:val="00981E3E"/>
    <w:pPr>
      <w:spacing w:before="60" w:after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7335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564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A701A"/>
    <w:rPr>
      <w:sz w:val="24"/>
    </w:rPr>
  </w:style>
  <w:style w:type="character" w:customStyle="1" w:styleId="Nagwek3Znak">
    <w:name w:val="Nagłówek 3 Znak"/>
    <w:link w:val="Nagwek3"/>
    <w:rsid w:val="00F71E33"/>
    <w:rPr>
      <w:b/>
      <w:sz w:val="24"/>
      <w:u w:val="single"/>
    </w:rPr>
  </w:style>
  <w:style w:type="character" w:customStyle="1" w:styleId="Nagwek5Znak">
    <w:name w:val="Nagłówek 5 Znak"/>
    <w:link w:val="Nagwek5"/>
    <w:rsid w:val="00015403"/>
    <w:rPr>
      <w:sz w:val="24"/>
    </w:rPr>
  </w:style>
  <w:style w:type="paragraph" w:styleId="Tytu">
    <w:name w:val="Title"/>
    <w:basedOn w:val="Normalny"/>
    <w:link w:val="TytuZnak"/>
    <w:qFormat/>
    <w:rsid w:val="00981E3E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981E3E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981E3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81E3E"/>
    <w:pPr>
      <w:jc w:val="both"/>
    </w:pPr>
    <w:rPr>
      <w:b/>
      <w:szCs w:val="20"/>
    </w:rPr>
  </w:style>
  <w:style w:type="character" w:customStyle="1" w:styleId="Tekstpodstawowy3Znak">
    <w:name w:val="Tekst podstawowy 3 Znak"/>
    <w:link w:val="Tekstpodstawowy3"/>
    <w:rsid w:val="00015403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81E3E"/>
    <w:pPr>
      <w:ind w:left="426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A77DA2"/>
    <w:rPr>
      <w:sz w:val="24"/>
    </w:rPr>
  </w:style>
  <w:style w:type="paragraph" w:styleId="Tekstpodstawowy">
    <w:name w:val="Body Text"/>
    <w:basedOn w:val="Normalny"/>
    <w:link w:val="TekstpodstawowyZnak"/>
    <w:rsid w:val="00981E3E"/>
    <w:pPr>
      <w:jc w:val="both"/>
    </w:pPr>
  </w:style>
  <w:style w:type="character" w:customStyle="1" w:styleId="TekstpodstawowyZnak">
    <w:name w:val="Tekst podstawowy Znak"/>
    <w:link w:val="Tekstpodstawowy"/>
    <w:rsid w:val="009F18A9"/>
    <w:rPr>
      <w:sz w:val="24"/>
      <w:szCs w:val="24"/>
    </w:rPr>
  </w:style>
  <w:style w:type="paragraph" w:styleId="Tekstpodstawowy2">
    <w:name w:val="Body Text 2"/>
    <w:basedOn w:val="Normalny"/>
    <w:rsid w:val="00981E3E"/>
    <w:rPr>
      <w:szCs w:val="20"/>
    </w:rPr>
  </w:style>
  <w:style w:type="paragraph" w:styleId="Tekstpodstawowywcity">
    <w:name w:val="Body Text Indent"/>
    <w:basedOn w:val="Normalny"/>
    <w:rsid w:val="00981E3E"/>
    <w:pPr>
      <w:ind w:left="360"/>
      <w:jc w:val="both"/>
    </w:pPr>
    <w:rPr>
      <w:b/>
      <w:bCs/>
    </w:rPr>
  </w:style>
  <w:style w:type="paragraph" w:customStyle="1" w:styleId="WcietySingle">
    <w:name w:val="Wciety Single"/>
    <w:rsid w:val="00981E3E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981E3E"/>
  </w:style>
  <w:style w:type="paragraph" w:styleId="Stopka">
    <w:name w:val="footer"/>
    <w:basedOn w:val="Normalny"/>
    <w:link w:val="StopkaZnak"/>
    <w:uiPriority w:val="99"/>
    <w:rsid w:val="00981E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CD0"/>
    <w:rPr>
      <w:sz w:val="24"/>
      <w:szCs w:val="24"/>
    </w:rPr>
  </w:style>
  <w:style w:type="character" w:styleId="Odwoaniedokomentarza">
    <w:name w:val="annotation reference"/>
    <w:semiHidden/>
    <w:rsid w:val="00981E3E"/>
    <w:rPr>
      <w:sz w:val="16"/>
      <w:szCs w:val="16"/>
    </w:rPr>
  </w:style>
  <w:style w:type="paragraph" w:styleId="Tekstkomentarza">
    <w:name w:val="annotation text"/>
    <w:basedOn w:val="Normalny"/>
    <w:semiHidden/>
    <w:rsid w:val="00981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1E3E"/>
    <w:rPr>
      <w:b/>
      <w:bCs/>
    </w:rPr>
  </w:style>
  <w:style w:type="paragraph" w:styleId="Tekstdymka">
    <w:name w:val="Balloon Text"/>
    <w:basedOn w:val="Normalny"/>
    <w:semiHidden/>
    <w:rsid w:val="00981E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61FBC"/>
    <w:pPr>
      <w:spacing w:before="100" w:beforeAutospacing="1" w:after="100" w:afterAutospacing="1"/>
    </w:pPr>
  </w:style>
  <w:style w:type="character" w:styleId="Hipercze">
    <w:name w:val="Hyperlink"/>
    <w:uiPriority w:val="99"/>
    <w:rsid w:val="00561F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D5B"/>
    <w:pPr>
      <w:ind w:left="720"/>
      <w:contextualSpacing/>
    </w:pPr>
  </w:style>
  <w:style w:type="paragraph" w:customStyle="1" w:styleId="Tekstpodstawowy31">
    <w:name w:val="Tekst podstawowy 31"/>
    <w:basedOn w:val="Normalny"/>
    <w:rsid w:val="00E172FB"/>
    <w:pPr>
      <w:tabs>
        <w:tab w:val="left" w:pos="426"/>
      </w:tabs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7C61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wciety">
    <w:name w:val="a) wciety"/>
    <w:basedOn w:val="Normalny"/>
    <w:rsid w:val="00EF412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Default">
    <w:name w:val="Default"/>
    <w:rsid w:val="00C125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2">
    <w:name w:val="Stopka (2)_"/>
    <w:link w:val="Stopka20"/>
    <w:uiPriority w:val="99"/>
    <w:rsid w:val="00367CD0"/>
    <w:rPr>
      <w:rFonts w:ascii="Calibri" w:hAnsi="Calibri" w:cs="Calibri"/>
      <w:i/>
      <w:iCs/>
      <w:sz w:val="22"/>
      <w:szCs w:val="22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367CD0"/>
    <w:pPr>
      <w:shd w:val="clear" w:color="auto" w:fill="FFFFFF"/>
      <w:spacing w:after="660" w:line="400" w:lineRule="exact"/>
      <w:ind w:hanging="560"/>
      <w:jc w:val="both"/>
    </w:pPr>
    <w:rPr>
      <w:rFonts w:ascii="Calibri" w:hAnsi="Calibri"/>
      <w:i/>
      <w:iCs/>
      <w:sz w:val="22"/>
      <w:szCs w:val="22"/>
    </w:rPr>
  </w:style>
  <w:style w:type="character" w:customStyle="1" w:styleId="Nagwek30">
    <w:name w:val="Nagłówek #3_"/>
    <w:link w:val="Nagwek31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67CD0"/>
    <w:pPr>
      <w:shd w:val="clear" w:color="auto" w:fill="FFFFFF"/>
      <w:spacing w:line="270" w:lineRule="exact"/>
      <w:ind w:hanging="360"/>
      <w:jc w:val="both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Stopka3">
    <w:name w:val="Stopka (3)_"/>
    <w:link w:val="Stopka30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367CD0"/>
    <w:pPr>
      <w:shd w:val="clear" w:color="auto" w:fill="FFFFFF"/>
      <w:spacing w:after="360" w:line="407" w:lineRule="exact"/>
      <w:jc w:val="right"/>
    </w:pPr>
    <w:rPr>
      <w:rFonts w:ascii="Calibri" w:hAnsi="Calibri"/>
      <w:b/>
      <w:bCs/>
      <w:sz w:val="22"/>
      <w:szCs w:val="22"/>
    </w:rPr>
  </w:style>
  <w:style w:type="character" w:customStyle="1" w:styleId="StopkaPogrubienie">
    <w:name w:val="Stopka + Pogrubienie"/>
    <w:uiPriority w:val="99"/>
    <w:rsid w:val="00367CD0"/>
    <w:rPr>
      <w:b/>
      <w:bCs/>
      <w:sz w:val="24"/>
      <w:szCs w:val="24"/>
    </w:rPr>
  </w:style>
  <w:style w:type="character" w:customStyle="1" w:styleId="Stopka4">
    <w:name w:val="Stopka (4)_"/>
    <w:link w:val="Stopka40"/>
    <w:uiPriority w:val="99"/>
    <w:rsid w:val="00367CD0"/>
    <w:rPr>
      <w:rFonts w:ascii="Calibri" w:hAnsi="Calibri" w:cs="Calibri"/>
      <w:i/>
      <w:iCs/>
      <w:sz w:val="15"/>
      <w:szCs w:val="15"/>
      <w:shd w:val="clear" w:color="auto" w:fill="FFFFFF"/>
    </w:rPr>
  </w:style>
  <w:style w:type="paragraph" w:customStyle="1" w:styleId="Stopka40">
    <w:name w:val="Stopka (4)"/>
    <w:basedOn w:val="Normalny"/>
    <w:link w:val="Stopka4"/>
    <w:uiPriority w:val="99"/>
    <w:rsid w:val="00367CD0"/>
    <w:pPr>
      <w:shd w:val="clear" w:color="auto" w:fill="FFFFFF"/>
      <w:spacing w:after="900" w:line="240" w:lineRule="atLeast"/>
    </w:pPr>
    <w:rPr>
      <w:rFonts w:ascii="Calibri" w:hAnsi="Calibri"/>
      <w:i/>
      <w:iCs/>
      <w:sz w:val="15"/>
      <w:szCs w:val="15"/>
    </w:rPr>
  </w:style>
  <w:style w:type="character" w:customStyle="1" w:styleId="Stopka5">
    <w:name w:val="Stopka (5)_"/>
    <w:link w:val="Stopka50"/>
    <w:uiPriority w:val="99"/>
    <w:rsid w:val="00367CD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Stopka50">
    <w:name w:val="Stopka (5)"/>
    <w:basedOn w:val="Normalny"/>
    <w:link w:val="Stopka5"/>
    <w:uiPriority w:val="99"/>
    <w:rsid w:val="00367CD0"/>
    <w:pPr>
      <w:shd w:val="clear" w:color="auto" w:fill="FFFFFF"/>
      <w:spacing w:before="900" w:line="252" w:lineRule="exact"/>
      <w:jc w:val="right"/>
    </w:pPr>
    <w:rPr>
      <w:rFonts w:ascii="Calibri" w:hAnsi="Calibri"/>
      <w:sz w:val="19"/>
      <w:szCs w:val="19"/>
    </w:rPr>
  </w:style>
  <w:style w:type="character" w:customStyle="1" w:styleId="Stopka6">
    <w:name w:val="Stopka (6)_"/>
    <w:link w:val="Stopka60"/>
    <w:uiPriority w:val="99"/>
    <w:rsid w:val="00367CD0"/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Stopka60">
    <w:name w:val="Stopka (6)"/>
    <w:basedOn w:val="Normalny"/>
    <w:link w:val="Stopka6"/>
    <w:uiPriority w:val="99"/>
    <w:rsid w:val="00367CD0"/>
    <w:pPr>
      <w:shd w:val="clear" w:color="auto" w:fill="FFFFFF"/>
      <w:spacing w:line="240" w:lineRule="atLeast"/>
    </w:pPr>
    <w:rPr>
      <w:rFonts w:ascii="Calibri" w:hAnsi="Calibri"/>
      <w:noProof/>
      <w:sz w:val="13"/>
      <w:szCs w:val="13"/>
    </w:rPr>
  </w:style>
  <w:style w:type="character" w:customStyle="1" w:styleId="Stopka7">
    <w:name w:val="Stopka (7)_"/>
    <w:link w:val="Stopka70"/>
    <w:uiPriority w:val="99"/>
    <w:rsid w:val="00367CD0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Stopka70">
    <w:name w:val="Stopka (7)"/>
    <w:basedOn w:val="Normalny"/>
    <w:link w:val="Stopka7"/>
    <w:uiPriority w:val="99"/>
    <w:rsid w:val="00367CD0"/>
    <w:pPr>
      <w:shd w:val="clear" w:color="auto" w:fill="FFFFFF"/>
      <w:spacing w:line="240" w:lineRule="atLeast"/>
    </w:pPr>
    <w:rPr>
      <w:rFonts w:ascii="Calibri" w:hAnsi="Calibri"/>
      <w:b/>
      <w:bCs/>
      <w:sz w:val="19"/>
      <w:szCs w:val="19"/>
    </w:rPr>
  </w:style>
  <w:style w:type="character" w:customStyle="1" w:styleId="Teksttreci">
    <w:name w:val="Tekst treści_"/>
    <w:link w:val="Teksttreci1"/>
    <w:uiPriority w:val="99"/>
    <w:rsid w:val="00367CD0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7CD0"/>
    <w:pPr>
      <w:shd w:val="clear" w:color="auto" w:fill="FFFFFF"/>
      <w:spacing w:line="240" w:lineRule="atLeast"/>
      <w:ind w:hanging="580"/>
    </w:pPr>
    <w:rPr>
      <w:rFonts w:ascii="Calibri" w:hAnsi="Calibri"/>
      <w:sz w:val="22"/>
      <w:szCs w:val="22"/>
    </w:rPr>
  </w:style>
  <w:style w:type="character" w:styleId="Pogrubienie">
    <w:name w:val="Strong"/>
    <w:aliases w:val="Nagłówek lub stopka + Calibri,9,5 pt2"/>
    <w:uiPriority w:val="99"/>
    <w:qFormat/>
    <w:rsid w:val="00367CD0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367CD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367CD0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link w:val="Teksttreci21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7CD0"/>
    <w:pPr>
      <w:shd w:val="clear" w:color="auto" w:fill="FFFFFF"/>
      <w:spacing w:after="720" w:line="240" w:lineRule="atLeast"/>
      <w:ind w:hanging="400"/>
    </w:pPr>
    <w:rPr>
      <w:rFonts w:ascii="Calibri" w:hAnsi="Calibri"/>
      <w:b/>
      <w:bCs/>
      <w:sz w:val="22"/>
      <w:szCs w:val="22"/>
    </w:rPr>
  </w:style>
  <w:style w:type="character" w:customStyle="1" w:styleId="Teksttreci3">
    <w:name w:val="Tekst treści (3)_"/>
    <w:link w:val="Teksttreci30"/>
    <w:uiPriority w:val="99"/>
    <w:rsid w:val="00367CD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67CD0"/>
    <w:pPr>
      <w:shd w:val="clear" w:color="auto" w:fill="FFFFFF"/>
      <w:spacing w:before="120" w:after="2280" w:line="240" w:lineRule="atLeast"/>
    </w:pPr>
    <w:rPr>
      <w:b/>
      <w:bCs/>
      <w:sz w:val="20"/>
      <w:szCs w:val="20"/>
    </w:rPr>
  </w:style>
  <w:style w:type="character" w:customStyle="1" w:styleId="Nagwek1">
    <w:name w:val="Nagłówek #1_"/>
    <w:link w:val="Nagwek11"/>
    <w:uiPriority w:val="99"/>
    <w:rsid w:val="00367CD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367CD0"/>
    <w:pPr>
      <w:shd w:val="clear" w:color="auto" w:fill="FFFFFF"/>
      <w:spacing w:before="2280" w:after="480" w:line="583" w:lineRule="exact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Nagwek10">
    <w:name w:val="Nagłówek #1"/>
    <w:uiPriority w:val="99"/>
    <w:rsid w:val="00367CD0"/>
    <w:rPr>
      <w:rFonts w:ascii="Calibri" w:hAnsi="Calibri" w:cs="Calibri"/>
      <w:b/>
      <w:bCs/>
      <w:sz w:val="32"/>
      <w:szCs w:val="32"/>
      <w:u w:val="single"/>
      <w:shd w:val="clear" w:color="auto" w:fill="FFFFFF"/>
    </w:rPr>
  </w:style>
  <w:style w:type="character" w:customStyle="1" w:styleId="Nagwek40">
    <w:name w:val="Nagłówek #4_"/>
    <w:link w:val="Nagwek41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367CD0"/>
    <w:pPr>
      <w:shd w:val="clear" w:color="auto" w:fill="FFFFFF"/>
      <w:spacing w:line="274" w:lineRule="exact"/>
      <w:ind w:hanging="380"/>
      <w:outlineLvl w:val="3"/>
    </w:pPr>
    <w:rPr>
      <w:rFonts w:ascii="Calibri" w:hAnsi="Calibri"/>
      <w:b/>
      <w:bCs/>
      <w:sz w:val="22"/>
      <w:szCs w:val="22"/>
    </w:rPr>
  </w:style>
  <w:style w:type="character" w:customStyle="1" w:styleId="Teksttreci4">
    <w:name w:val="Tekst treści (4)_"/>
    <w:link w:val="Teksttreci41"/>
    <w:uiPriority w:val="99"/>
    <w:rsid w:val="00367CD0"/>
    <w:rPr>
      <w:rFonts w:ascii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67CD0"/>
    <w:pPr>
      <w:shd w:val="clear" w:color="auto" w:fill="FFFFFF"/>
      <w:spacing w:line="270" w:lineRule="exact"/>
      <w:jc w:val="both"/>
    </w:pPr>
    <w:rPr>
      <w:rFonts w:ascii="Calibri" w:hAnsi="Calibri"/>
      <w:i/>
      <w:iCs/>
      <w:sz w:val="22"/>
      <w:szCs w:val="22"/>
    </w:rPr>
  </w:style>
  <w:style w:type="character" w:customStyle="1" w:styleId="TeksttreciPogrubienie">
    <w:name w:val="Tekst treści + Pogrubienie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15">
    <w:name w:val="Tekst treści + Pogrubienie15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14">
    <w:name w:val="Tekst treści + Pogrubienie14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Odstpy0pt">
    <w:name w:val="Tekst treści (2) + Odstępy 0 pt"/>
    <w:uiPriority w:val="99"/>
    <w:rsid w:val="00367CD0"/>
    <w:rPr>
      <w:rFonts w:ascii="Calibri" w:hAnsi="Calibri" w:cs="Calibri"/>
      <w:b/>
      <w:bCs/>
      <w:spacing w:val="-10"/>
      <w:sz w:val="22"/>
      <w:szCs w:val="22"/>
      <w:shd w:val="clear" w:color="auto" w:fill="FFFFFF"/>
    </w:rPr>
  </w:style>
  <w:style w:type="character" w:customStyle="1" w:styleId="Teksttreci0">
    <w:name w:val="Tekst treści"/>
    <w:uiPriority w:val="99"/>
    <w:rsid w:val="00367CD0"/>
    <w:rPr>
      <w:rFonts w:ascii="Calibri" w:hAnsi="Calibri" w:cs="Calibri"/>
      <w:sz w:val="22"/>
      <w:szCs w:val="22"/>
      <w:u w:val="single"/>
      <w:shd w:val="clear" w:color="auto" w:fill="FFFFFF"/>
    </w:rPr>
  </w:style>
  <w:style w:type="character" w:customStyle="1" w:styleId="TeksttreciPogrubienie13">
    <w:name w:val="Tekst treści + Pogrubienie13"/>
    <w:aliases w:val="Odstępy 0 pt"/>
    <w:uiPriority w:val="99"/>
    <w:rsid w:val="00367CD0"/>
    <w:rPr>
      <w:rFonts w:ascii="Calibri" w:hAnsi="Calibri" w:cs="Calibri"/>
      <w:b/>
      <w:bCs/>
      <w:spacing w:val="-10"/>
      <w:sz w:val="22"/>
      <w:szCs w:val="22"/>
      <w:shd w:val="clear" w:color="auto" w:fill="FFFFFF"/>
    </w:rPr>
  </w:style>
  <w:style w:type="character" w:customStyle="1" w:styleId="TeksttreciPogrubienie12">
    <w:name w:val="Tekst treści + Pogrubienie12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0">
    <w:name w:val="Tekst treści2"/>
    <w:uiPriority w:val="99"/>
    <w:rsid w:val="00367CD0"/>
    <w:rPr>
      <w:rFonts w:ascii="Calibri" w:hAnsi="Calibri" w:cs="Calibri"/>
      <w:sz w:val="22"/>
      <w:szCs w:val="22"/>
      <w:u w:val="single"/>
      <w:shd w:val="clear" w:color="auto" w:fill="FFFFFF"/>
    </w:rPr>
  </w:style>
  <w:style w:type="character" w:customStyle="1" w:styleId="Nagwek42">
    <w:name w:val="Nagłówek #4 (2)_"/>
    <w:link w:val="Nagwek420"/>
    <w:uiPriority w:val="99"/>
    <w:rsid w:val="00367CD0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367CD0"/>
    <w:pPr>
      <w:shd w:val="clear" w:color="auto" w:fill="FFFFFF"/>
      <w:spacing w:before="240" w:line="266" w:lineRule="exact"/>
      <w:ind w:hanging="340"/>
      <w:jc w:val="both"/>
      <w:outlineLvl w:val="3"/>
    </w:pPr>
    <w:rPr>
      <w:rFonts w:ascii="Calibri" w:hAnsi="Calibri"/>
      <w:sz w:val="22"/>
      <w:szCs w:val="22"/>
    </w:rPr>
  </w:style>
  <w:style w:type="character" w:customStyle="1" w:styleId="Nagwek43">
    <w:name w:val="Nagłówek #4 (3)_"/>
    <w:link w:val="Nagwek430"/>
    <w:uiPriority w:val="99"/>
    <w:rsid w:val="00367CD0"/>
    <w:rPr>
      <w:rFonts w:ascii="Calibri" w:hAnsi="Calibri" w:cs="Calibri"/>
      <w:b/>
      <w:bCs/>
      <w:spacing w:val="-10"/>
      <w:sz w:val="22"/>
      <w:szCs w:val="22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367CD0"/>
    <w:pPr>
      <w:shd w:val="clear" w:color="auto" w:fill="FFFFFF"/>
      <w:spacing w:before="240" w:line="270" w:lineRule="exact"/>
      <w:ind w:hanging="400"/>
      <w:jc w:val="both"/>
      <w:outlineLvl w:val="3"/>
    </w:pPr>
    <w:rPr>
      <w:rFonts w:ascii="Calibri" w:hAnsi="Calibri"/>
      <w:b/>
      <w:bCs/>
      <w:spacing w:val="-10"/>
      <w:sz w:val="22"/>
      <w:szCs w:val="22"/>
    </w:rPr>
  </w:style>
  <w:style w:type="character" w:customStyle="1" w:styleId="Nagwek43Bezpogrubienia">
    <w:name w:val="Nagłówek #4 (3) + Bez pogrubienia"/>
    <w:aliases w:val="Odstępy 0 pt1"/>
    <w:uiPriority w:val="99"/>
    <w:rsid w:val="00367CD0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10">
    <w:name w:val="Tekst treści + Pogrubienie10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Bezpogrubienia">
    <w:name w:val="Tekst treści (2) + Bez pogrubienia"/>
    <w:basedOn w:val="Teksttreci2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9">
    <w:name w:val="Tekst treści + Pogrubienie9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8">
    <w:name w:val="Tekst treści + Pogrubienie8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Nagwek44">
    <w:name w:val="Nagłówek #4 (4)_"/>
    <w:link w:val="Nagwek440"/>
    <w:uiPriority w:val="99"/>
    <w:rsid w:val="00367CD0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367CD0"/>
    <w:pPr>
      <w:shd w:val="clear" w:color="auto" w:fill="FFFFFF"/>
      <w:spacing w:after="240" w:line="277" w:lineRule="exact"/>
      <w:outlineLvl w:val="3"/>
    </w:pPr>
    <w:rPr>
      <w:rFonts w:ascii="Calibri" w:hAnsi="Calibri"/>
      <w:b/>
      <w:bCs/>
      <w:i/>
      <w:iCs/>
      <w:sz w:val="21"/>
      <w:szCs w:val="21"/>
    </w:rPr>
  </w:style>
  <w:style w:type="character" w:customStyle="1" w:styleId="Nagwek4Bezpogrubienia">
    <w:name w:val="Nagłówek #4 + Bez pogrubienia"/>
    <w:uiPriority w:val="99"/>
    <w:rsid w:val="00367CD0"/>
    <w:rPr>
      <w:rFonts w:ascii="Calibri" w:hAnsi="Calibri" w:cs="Calibri"/>
      <w:b/>
      <w:bCs/>
      <w:sz w:val="22"/>
      <w:szCs w:val="22"/>
      <w:u w:val="single"/>
      <w:shd w:val="clear" w:color="auto" w:fill="FFFFFF"/>
    </w:rPr>
  </w:style>
  <w:style w:type="character" w:customStyle="1" w:styleId="Nagwek45">
    <w:name w:val="Nagłówek #4"/>
    <w:uiPriority w:val="99"/>
    <w:rsid w:val="00367CD0"/>
    <w:rPr>
      <w:rFonts w:ascii="Calibri" w:hAnsi="Calibri" w:cs="Calibri"/>
      <w:b/>
      <w:bCs/>
      <w:sz w:val="22"/>
      <w:szCs w:val="22"/>
      <w:u w:val="single"/>
      <w:shd w:val="clear" w:color="auto" w:fill="FFFFFF"/>
    </w:rPr>
  </w:style>
  <w:style w:type="character" w:customStyle="1" w:styleId="TeksttreciPogrubienie7">
    <w:name w:val="Tekst treści + Pogrubienie7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6">
    <w:name w:val="Tekst treści + Pogrubienie6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Bezpogrubienia2">
    <w:name w:val="Tekst treści (2) + Bez pogrubienia2"/>
    <w:basedOn w:val="Teksttreci2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5">
    <w:name w:val="Tekst treści + Pogrubienie5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Pogrubienie4">
    <w:name w:val="Tekst treści + Pogrubienie4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Kursywa">
    <w:name w:val="Tekst treści + Kursywa"/>
    <w:uiPriority w:val="99"/>
    <w:rsid w:val="00367CD0"/>
    <w:rPr>
      <w:rFonts w:ascii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Pogrubienie3">
    <w:name w:val="Tekst treści + Pogrubienie3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Maelitery">
    <w:name w:val="Tekst treści + Małe litery"/>
    <w:uiPriority w:val="99"/>
    <w:rsid w:val="00367CD0"/>
    <w:rPr>
      <w:rFonts w:ascii="Calibri" w:hAnsi="Calibri" w:cs="Calibri"/>
      <w:smallCaps/>
      <w:sz w:val="22"/>
      <w:szCs w:val="22"/>
      <w:shd w:val="clear" w:color="auto" w:fill="FFFFFF"/>
    </w:rPr>
  </w:style>
  <w:style w:type="character" w:customStyle="1" w:styleId="Nagwek43Odstpy0pt">
    <w:name w:val="Nagłówek #4 (3) + Odstępy 0 pt"/>
    <w:uiPriority w:val="99"/>
    <w:rsid w:val="00367CD0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Teksttreci10pt">
    <w:name w:val="Tekst treści + 10 pt"/>
    <w:uiPriority w:val="99"/>
    <w:rsid w:val="00367CD0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367CD0"/>
    <w:pPr>
      <w:shd w:val="clear" w:color="auto" w:fill="FFFFFF"/>
      <w:spacing w:line="240" w:lineRule="atLeast"/>
    </w:pPr>
    <w:rPr>
      <w:rFonts w:ascii="Calibri" w:hAnsi="Calibri"/>
      <w:b/>
      <w:bCs/>
      <w:sz w:val="22"/>
      <w:szCs w:val="22"/>
    </w:rPr>
  </w:style>
  <w:style w:type="character" w:customStyle="1" w:styleId="Teksttreci5">
    <w:name w:val="Tekst treści (5)_"/>
    <w:link w:val="Teksttreci50"/>
    <w:uiPriority w:val="99"/>
    <w:rsid w:val="00367CD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67CD0"/>
    <w:pPr>
      <w:shd w:val="clear" w:color="auto" w:fill="FFFFFF"/>
      <w:spacing w:line="240" w:lineRule="atLeast"/>
    </w:pPr>
    <w:rPr>
      <w:rFonts w:ascii="Calibri" w:hAnsi="Calibri"/>
      <w:sz w:val="19"/>
      <w:szCs w:val="19"/>
    </w:rPr>
  </w:style>
  <w:style w:type="character" w:customStyle="1" w:styleId="Podpistabeli">
    <w:name w:val="Podpis tabeli_"/>
    <w:link w:val="Podpistabeli0"/>
    <w:uiPriority w:val="99"/>
    <w:rsid w:val="00367CD0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367CD0"/>
    <w:pPr>
      <w:shd w:val="clear" w:color="auto" w:fill="FFFFFF"/>
      <w:spacing w:line="198" w:lineRule="exact"/>
      <w:jc w:val="both"/>
    </w:pPr>
    <w:rPr>
      <w:rFonts w:ascii="Calibri" w:hAnsi="Calibri"/>
      <w:sz w:val="15"/>
      <w:szCs w:val="15"/>
    </w:rPr>
  </w:style>
  <w:style w:type="character" w:customStyle="1" w:styleId="Nagwek20">
    <w:name w:val="Nagłówek #2_"/>
    <w:link w:val="Nagwek21"/>
    <w:uiPriority w:val="99"/>
    <w:rsid w:val="00367CD0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367CD0"/>
    <w:pPr>
      <w:shd w:val="clear" w:color="auto" w:fill="FFFFFF"/>
      <w:spacing w:after="600" w:line="240" w:lineRule="atLeast"/>
      <w:outlineLvl w:val="1"/>
    </w:pPr>
    <w:rPr>
      <w:rFonts w:ascii="Calibri" w:hAnsi="Calibri"/>
      <w:b/>
      <w:bCs/>
      <w:sz w:val="28"/>
      <w:szCs w:val="28"/>
    </w:rPr>
  </w:style>
  <w:style w:type="character" w:customStyle="1" w:styleId="Teksttreci8">
    <w:name w:val="Tekst treści (8)_"/>
    <w:link w:val="Teksttreci80"/>
    <w:uiPriority w:val="99"/>
    <w:rsid w:val="00367CD0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67CD0"/>
    <w:pPr>
      <w:shd w:val="clear" w:color="auto" w:fill="FFFFFF"/>
      <w:spacing w:line="240" w:lineRule="atLeast"/>
    </w:pPr>
    <w:rPr>
      <w:rFonts w:ascii="Tahoma" w:hAnsi="Tahoma"/>
      <w:b/>
      <w:bCs/>
      <w:sz w:val="19"/>
      <w:szCs w:val="19"/>
    </w:rPr>
  </w:style>
  <w:style w:type="character" w:customStyle="1" w:styleId="Teksttreci7">
    <w:name w:val="Tekst treści (7)_"/>
    <w:link w:val="Teksttreci70"/>
    <w:uiPriority w:val="99"/>
    <w:rsid w:val="00367CD0"/>
    <w:rPr>
      <w:rFonts w:ascii="Tahoma" w:hAnsi="Tahoma" w:cs="Tahoma"/>
      <w:b/>
      <w:bCs/>
      <w:noProof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367CD0"/>
    <w:pPr>
      <w:shd w:val="clear" w:color="auto" w:fill="FFFFFF"/>
      <w:spacing w:line="240" w:lineRule="atLeast"/>
    </w:pPr>
    <w:rPr>
      <w:rFonts w:ascii="Tahoma" w:hAnsi="Tahoma"/>
      <w:b/>
      <w:bCs/>
      <w:noProof/>
      <w:sz w:val="22"/>
      <w:szCs w:val="22"/>
    </w:rPr>
  </w:style>
  <w:style w:type="character" w:customStyle="1" w:styleId="Teksttreci6">
    <w:name w:val="Tekst treści (6)_"/>
    <w:link w:val="Teksttreci60"/>
    <w:uiPriority w:val="99"/>
    <w:rsid w:val="00367CD0"/>
    <w:rPr>
      <w:rFonts w:ascii="Calibri" w:hAnsi="Calibri" w:cs="Calibri"/>
      <w:sz w:val="25"/>
      <w:szCs w:val="2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367CD0"/>
    <w:pPr>
      <w:shd w:val="clear" w:color="auto" w:fill="FFFFFF"/>
      <w:spacing w:line="240" w:lineRule="atLeast"/>
    </w:pPr>
    <w:rPr>
      <w:rFonts w:ascii="Calibri" w:hAnsi="Calibri"/>
      <w:sz w:val="25"/>
      <w:szCs w:val="25"/>
    </w:rPr>
  </w:style>
  <w:style w:type="character" w:customStyle="1" w:styleId="Teksttreci9">
    <w:name w:val="Tekst treści (9)_"/>
    <w:link w:val="Teksttreci90"/>
    <w:uiPriority w:val="99"/>
    <w:rsid w:val="00367CD0"/>
    <w:rPr>
      <w:noProof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367CD0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Teksttreci6Pogrubienie">
    <w:name w:val="Tekst treści (6) + Pogrubienie"/>
    <w:uiPriority w:val="99"/>
    <w:rsid w:val="00367CD0"/>
    <w:rPr>
      <w:rFonts w:ascii="Calibri" w:hAnsi="Calibri" w:cs="Calibri"/>
      <w:b/>
      <w:bCs/>
      <w:sz w:val="25"/>
      <w:szCs w:val="25"/>
      <w:shd w:val="clear" w:color="auto" w:fill="FFFFFF"/>
    </w:rPr>
  </w:style>
  <w:style w:type="character" w:customStyle="1" w:styleId="Teksttreci10">
    <w:name w:val="Tekst treści (10)_"/>
    <w:link w:val="Teksttreci100"/>
    <w:uiPriority w:val="99"/>
    <w:rsid w:val="00367CD0"/>
    <w:rPr>
      <w:rFonts w:ascii="Calibri" w:hAnsi="Calibri" w:cs="Calibri"/>
      <w:b/>
      <w:bCs/>
      <w:sz w:val="25"/>
      <w:szCs w:val="2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367CD0"/>
    <w:pPr>
      <w:shd w:val="clear" w:color="auto" w:fill="FFFFFF"/>
      <w:spacing w:line="240" w:lineRule="atLeast"/>
    </w:pPr>
    <w:rPr>
      <w:rFonts w:ascii="Calibri" w:hAnsi="Calibri"/>
      <w:b/>
      <w:bCs/>
      <w:sz w:val="25"/>
      <w:szCs w:val="25"/>
    </w:rPr>
  </w:style>
  <w:style w:type="character" w:customStyle="1" w:styleId="Teksttreci10Bezpogrubienia">
    <w:name w:val="Tekst treści (10) + Bez pogrubienia"/>
    <w:basedOn w:val="Teksttreci10"/>
    <w:uiPriority w:val="99"/>
    <w:rsid w:val="00367CD0"/>
    <w:rPr>
      <w:rFonts w:ascii="Calibri" w:hAnsi="Calibri" w:cs="Calibri"/>
      <w:b/>
      <w:bCs/>
      <w:sz w:val="25"/>
      <w:szCs w:val="25"/>
      <w:shd w:val="clear" w:color="auto" w:fill="FFFFFF"/>
    </w:rPr>
  </w:style>
  <w:style w:type="character" w:customStyle="1" w:styleId="Teksttreci12">
    <w:name w:val="Tekst treści + 12"/>
    <w:aliases w:val="5 pt"/>
    <w:uiPriority w:val="99"/>
    <w:rsid w:val="00367CD0"/>
    <w:rPr>
      <w:rFonts w:ascii="Calibri" w:hAnsi="Calibri" w:cs="Calibri"/>
      <w:sz w:val="25"/>
      <w:szCs w:val="25"/>
      <w:shd w:val="clear" w:color="auto" w:fill="FFFFFF"/>
    </w:rPr>
  </w:style>
  <w:style w:type="character" w:customStyle="1" w:styleId="TeksttreciKursywa1">
    <w:name w:val="Tekst treści + Kursywa1"/>
    <w:uiPriority w:val="99"/>
    <w:rsid w:val="00367CD0"/>
    <w:rPr>
      <w:rFonts w:ascii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Pogrubienie2">
    <w:name w:val="Tekst treści + Pogrubienie2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40">
    <w:name w:val="Tekst treści (4)"/>
    <w:uiPriority w:val="99"/>
    <w:rsid w:val="00367CD0"/>
    <w:rPr>
      <w:rFonts w:ascii="Calibri" w:hAnsi="Calibri" w:cs="Calibri"/>
      <w:i/>
      <w:iCs/>
      <w:sz w:val="22"/>
      <w:szCs w:val="22"/>
      <w:u w:val="single"/>
      <w:shd w:val="clear" w:color="auto" w:fill="FFFFFF"/>
    </w:rPr>
  </w:style>
  <w:style w:type="character" w:customStyle="1" w:styleId="Teksttreci11">
    <w:name w:val="Tekst treści (11)_"/>
    <w:link w:val="Teksttreci110"/>
    <w:uiPriority w:val="99"/>
    <w:rsid w:val="00367CD0"/>
    <w:rPr>
      <w:rFonts w:ascii="Calibri" w:hAnsi="Calibri" w:cs="Calibri"/>
      <w:i/>
      <w:iCs/>
      <w:sz w:val="15"/>
      <w:szCs w:val="15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367CD0"/>
    <w:pPr>
      <w:shd w:val="clear" w:color="auto" w:fill="FFFFFF"/>
      <w:spacing w:after="600" w:line="240" w:lineRule="atLeast"/>
    </w:pPr>
    <w:rPr>
      <w:rFonts w:ascii="Calibri" w:hAnsi="Calibri"/>
      <w:i/>
      <w:iCs/>
      <w:sz w:val="15"/>
      <w:szCs w:val="15"/>
    </w:rPr>
  </w:style>
  <w:style w:type="character" w:customStyle="1" w:styleId="Teksttreci212">
    <w:name w:val="Tekst treści (2) + 12"/>
    <w:aliases w:val="5 pt1"/>
    <w:uiPriority w:val="99"/>
    <w:rsid w:val="00367CD0"/>
    <w:rPr>
      <w:rFonts w:ascii="Calibri" w:hAnsi="Calibri" w:cs="Calibri"/>
      <w:b/>
      <w:bCs/>
      <w:sz w:val="25"/>
      <w:szCs w:val="25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2">
    <w:name w:val="Tekst treści (2)"/>
    <w:uiPriority w:val="99"/>
    <w:rsid w:val="00367CD0"/>
    <w:rPr>
      <w:rFonts w:ascii="Calibri" w:hAnsi="Calibri" w:cs="Calibri"/>
      <w:b/>
      <w:bCs/>
      <w:sz w:val="22"/>
      <w:szCs w:val="22"/>
      <w:u w:val="single"/>
      <w:shd w:val="clear" w:color="auto" w:fill="FFFFFF"/>
    </w:rPr>
  </w:style>
  <w:style w:type="character" w:customStyle="1" w:styleId="Podpistabeli3">
    <w:name w:val="Podpis tabeli (3)_"/>
    <w:link w:val="Podpistabeli30"/>
    <w:uiPriority w:val="99"/>
    <w:rsid w:val="00367CD0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367CD0"/>
    <w:pPr>
      <w:shd w:val="clear" w:color="auto" w:fill="FFFFFF"/>
      <w:spacing w:line="240" w:lineRule="atLeast"/>
    </w:pPr>
    <w:rPr>
      <w:rFonts w:ascii="Calibri" w:hAnsi="Calibri"/>
      <w:sz w:val="22"/>
      <w:szCs w:val="22"/>
    </w:rPr>
  </w:style>
  <w:style w:type="character" w:customStyle="1" w:styleId="TeksttreciPogrubienie1">
    <w:name w:val="Tekst treści + Pogrubienie1"/>
    <w:uiPriority w:val="99"/>
    <w:rsid w:val="00367CD0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Nagwek6Znak">
    <w:name w:val="Nagłówek 6 Znak"/>
    <w:link w:val="Nagwek6"/>
    <w:semiHidden/>
    <w:rsid w:val="0073356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733564"/>
    <w:rPr>
      <w:rFonts w:ascii="Calibri" w:hAnsi="Calibri"/>
      <w:sz w:val="24"/>
      <w:szCs w:val="24"/>
    </w:rPr>
  </w:style>
  <w:style w:type="character" w:customStyle="1" w:styleId="TytuZnak">
    <w:name w:val="Tytuł Znak"/>
    <w:link w:val="Tytu"/>
    <w:rsid w:val="00733564"/>
    <w:rPr>
      <w:b/>
      <w:bCs/>
      <w:sz w:val="28"/>
      <w:szCs w:val="24"/>
    </w:rPr>
  </w:style>
  <w:style w:type="character" w:customStyle="1" w:styleId="NagwekZnak">
    <w:name w:val="Nagłówek Znak"/>
    <w:link w:val="Nagwek"/>
    <w:uiPriority w:val="99"/>
    <w:rsid w:val="00C968BD"/>
    <w:rPr>
      <w:sz w:val="24"/>
      <w:szCs w:val="24"/>
    </w:rPr>
  </w:style>
  <w:style w:type="character" w:styleId="UyteHipercze">
    <w:name w:val="FollowedHyperlink"/>
    <w:uiPriority w:val="99"/>
    <w:unhideWhenUsed/>
    <w:rsid w:val="00C968BD"/>
    <w:rPr>
      <w:color w:val="800080"/>
      <w:u w:val="single"/>
    </w:rPr>
  </w:style>
  <w:style w:type="paragraph" w:customStyle="1" w:styleId="font5">
    <w:name w:val="font5"/>
    <w:basedOn w:val="Normalny"/>
    <w:rsid w:val="00C968B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C968B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7">
    <w:name w:val="font7"/>
    <w:basedOn w:val="Normalny"/>
    <w:rsid w:val="00C968BD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2"/>
      <w:szCs w:val="22"/>
    </w:rPr>
  </w:style>
  <w:style w:type="paragraph" w:customStyle="1" w:styleId="xl65">
    <w:name w:val="xl65"/>
    <w:basedOn w:val="Normalny"/>
    <w:rsid w:val="00C968B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96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96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C968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C96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C968BD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C968BD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C968B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C968BD"/>
    <w:pP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C968B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C968B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C968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C968B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rsid w:val="00C9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C968BD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CD5B4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C96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C96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C968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Textbodyindent">
    <w:name w:val="Text body indent"/>
    <w:basedOn w:val="Normalny"/>
    <w:rsid w:val="003E38C3"/>
    <w:pPr>
      <w:suppressAutoHyphens/>
      <w:autoSpaceDN w:val="0"/>
      <w:ind w:left="1080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rostwo.gliwice.pl" TargetMode="Externa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Lab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D.Chlebowska</dc:creator>
  <cp:lastModifiedBy>Ewa Pieszka</cp:lastModifiedBy>
  <cp:revision>2</cp:revision>
  <cp:lastPrinted>2024-03-14T11:58:00Z</cp:lastPrinted>
  <dcterms:created xsi:type="dcterms:W3CDTF">2024-03-14T12:00:00Z</dcterms:created>
  <dcterms:modified xsi:type="dcterms:W3CDTF">2024-03-14T12:00:00Z</dcterms:modified>
</cp:coreProperties>
</file>